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7CAB" w14:textId="0DF2FAF2" w:rsidR="007004F5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7BCC550" w14:textId="77777777" w:rsidR="008C5FAE" w:rsidRPr="008C5FAE" w:rsidRDefault="008C5F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36E5E123" w:rsidR="007D73CE" w:rsidRPr="008C5F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C5F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C5F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C5F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C5F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C5F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C5F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C5F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8177434" w14:textId="2228F315" w:rsidR="008C5FAE" w:rsidRPr="008C5FAE" w:rsidRDefault="008C5F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bCs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C5F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4C0A5EC" w:rsidR="00A50438" w:rsidRPr="008C5F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C5F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C5F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C5F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2398B62" w:rsidR="00677E39" w:rsidRPr="008C5F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D37DFC" w:rsidRPr="00D37DFC">
        <w:rPr>
          <w:rFonts w:ascii="Sylfaen" w:hAnsi="Sylfaen" w:cs="Sylfaen"/>
          <w:b/>
          <w:sz w:val="20"/>
          <w:szCs w:val="20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C5F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C5F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C5F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A3F2735" w:rsidR="005C14A4" w:rsidRPr="008C5F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C5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C5FAE" w:rsidRPr="008C5FAE">
        <w:rPr>
          <w:rFonts w:asciiTheme="minorHAnsi" w:hAnsiTheme="minorHAnsi" w:cstheme="minorHAnsi"/>
          <w:b/>
          <w:sz w:val="20"/>
          <w:szCs w:val="20"/>
          <w:lang w:val="ka-GE"/>
        </w:rPr>
        <w:t>61</w:t>
      </w:r>
      <w:r w:rsidR="007778CE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C5F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C5F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C5F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6D27D20F" w:rsidR="00FC09A6" w:rsidRPr="008C5F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37DFC" w:rsidRPr="00D37DFC">
        <w:rPr>
          <w:rFonts w:ascii="Sylfaen" w:hAnsi="Sylfaen" w:cs="Sylfaen"/>
          <w:b/>
          <w:sz w:val="20"/>
          <w:szCs w:val="20"/>
          <w:u w:val="single"/>
          <w:lang w:val="ka-GE"/>
        </w:rPr>
        <w:t>ორთაჭალაში</w:t>
      </w:r>
      <w:r w:rsidR="00D37DF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bookmarkStart w:id="0" w:name="_GoBack"/>
      <w:bookmarkEnd w:id="0"/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C5FAE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C5FAE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8C5F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C5FAE">
        <w:rPr>
          <w:rFonts w:ascii="Sylfaen" w:hAnsi="Sylfaen" w:cs="Sylfaen"/>
          <w:sz w:val="20"/>
          <w:szCs w:val="20"/>
          <w:lang w:val="ka-GE"/>
        </w:rPr>
        <w:t>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C5FA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C5FA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84918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1AC52ADA" w:rsidR="008A2801" w:rsidRPr="00984918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491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84918" w:rsidRPr="00984918">
        <w:rPr>
          <w:rFonts w:asciiTheme="minorHAnsi" w:hAnsiTheme="minorHAnsi" w:cstheme="minorHAnsi"/>
          <w:b/>
          <w:sz w:val="20"/>
          <w:szCs w:val="20"/>
        </w:rPr>
        <w:t xml:space="preserve">9 </w:t>
      </w:r>
      <w:proofErr w:type="spellStart"/>
      <w:r w:rsidR="00984918" w:rsidRPr="00984918">
        <w:rPr>
          <w:rFonts w:ascii="Sylfaen" w:hAnsi="Sylfaen" w:cs="Sylfaen"/>
          <w:b/>
          <w:sz w:val="20"/>
          <w:szCs w:val="20"/>
        </w:rPr>
        <w:t>აგვისტო</w:t>
      </w:r>
      <w:proofErr w:type="spellEnd"/>
      <w:r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984918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8C5FAE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8491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491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8491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8491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8491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8491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84918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C5FA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C5FA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C5F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C5F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C5F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C5F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C5F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C5F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C5F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C5F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C5F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C5FAE">
        <w:rPr>
          <w:rFonts w:ascii="Sylfaen" w:hAnsi="Sylfaen" w:cs="Sylfaen"/>
          <w:sz w:val="20"/>
          <w:szCs w:val="20"/>
          <w:lang w:val="ka-GE"/>
        </w:rPr>
        <w:t>ა</w:t>
      </w:r>
      <w:r w:rsidRPr="008C5F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C5F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C5F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C5F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C5F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8C5FAE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გიორგი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C5FAE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C5F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ნინო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C5F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C5F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C5FAE">
        <w:rPr>
          <w:rFonts w:ascii="Sylfaen" w:hAnsi="Sylfaen" w:cs="Sylfaen"/>
          <w:sz w:val="20"/>
          <w:szCs w:val="20"/>
          <w:lang w:val="ka-GE"/>
        </w:rPr>
        <w:t>ქ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ფოსტა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C5F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C5F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ტელ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C5F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C5FAE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C5FAE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C5FAE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სხვა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სხვა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გზით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და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შპს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C5FAE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უოთერ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ენდ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C5FAE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C5FAE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C5F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C5FAE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უნდა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C5FAE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C5FAE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C5F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C5F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C5F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C5F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C5F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C5F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sz w:val="20"/>
          <w:szCs w:val="20"/>
          <w:lang w:val="ka-GE"/>
        </w:rPr>
        <w:t>მათ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შორის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დღგ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C5F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C5FAE">
        <w:rPr>
          <w:rFonts w:asciiTheme="minorHAnsi" w:hAnsiTheme="minorHAnsi" w:cstheme="minorHAnsi"/>
          <w:sz w:val="20"/>
          <w:szCs w:val="20"/>
        </w:rPr>
        <w:t>9</w:t>
      </w:r>
      <w:r w:rsidR="00B5452A" w:rsidRPr="008C5F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C5F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C5F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C5F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იყოს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თავის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ერთად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C5F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რაც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გახდა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ყველა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ახსნა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C5F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შპს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C5F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უოთერ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ენდ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ე</w:t>
      </w:r>
      <w:r w:rsidRPr="008C5FAE">
        <w:rPr>
          <w:rFonts w:ascii="Sylfaen" w:hAnsi="Sylfaen" w:cs="Sylfaen"/>
          <w:sz w:val="20"/>
          <w:szCs w:val="20"/>
          <w:lang w:val="ka-GE"/>
        </w:rPr>
        <w:t>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სახის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ასევე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C5FAE">
        <w:rPr>
          <w:rFonts w:ascii="Sylfaen" w:hAnsi="Sylfaen" w:cs="Sylfaen"/>
          <w:sz w:val="20"/>
          <w:szCs w:val="20"/>
          <w:lang w:val="ka-GE"/>
        </w:rPr>
        <w:t>იმ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თუ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რომ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C5F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C5F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8C5F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ან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C5F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C5F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C5F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C5F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C5F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C5FAE">
        <w:rPr>
          <w:rFonts w:ascii="Sylfaen" w:hAnsi="Sylfaen" w:cs="Sylfaen"/>
          <w:sz w:val="20"/>
          <w:szCs w:val="20"/>
          <w:lang w:val="ka-GE"/>
        </w:rPr>
        <w:t>თ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C5F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C5F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C5F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C5F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C5FAE">
        <w:rPr>
          <w:rFonts w:asciiTheme="minorHAnsi" w:hAnsiTheme="minorHAnsi" w:cstheme="minorHAnsi"/>
          <w:b/>
          <w:sz w:val="20"/>
          <w:szCs w:val="20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C5F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C5F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C5F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C5F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C5F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C5F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C5F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C5F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C5F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C5F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C5F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C5F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C5F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C5F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C5F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C5F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C5F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C5F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C5F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C5F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C5F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C5F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C5F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C5F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C5F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C5F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C5F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C5F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C5F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C5F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C5F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C5F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C5F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C5F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C5F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C5F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C5F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C5F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C5F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C5F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C5F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8C5F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C5F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C5F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C5F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C5F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C5F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C5F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C5F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C5F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C5F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C5F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C5F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C5F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C5F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C5F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C5F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C5FA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8C5F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C5F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C5F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C5F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C5FA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C030" w14:textId="77777777" w:rsidR="00FC403C" w:rsidRDefault="00FC403C" w:rsidP="007902EA">
      <w:pPr>
        <w:spacing w:after="0" w:line="240" w:lineRule="auto"/>
      </w:pPr>
      <w:r>
        <w:separator/>
      </w:r>
    </w:p>
  </w:endnote>
  <w:endnote w:type="continuationSeparator" w:id="0">
    <w:p w14:paraId="7A89C894" w14:textId="77777777" w:rsidR="00FC403C" w:rsidRDefault="00FC403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F56E985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EB6B" w14:textId="77777777" w:rsidR="00FC403C" w:rsidRDefault="00FC403C" w:rsidP="007902EA">
      <w:pPr>
        <w:spacing w:after="0" w:line="240" w:lineRule="auto"/>
      </w:pPr>
      <w:r>
        <w:separator/>
      </w:r>
    </w:p>
  </w:footnote>
  <w:footnote w:type="continuationSeparator" w:id="0">
    <w:p w14:paraId="0418F646" w14:textId="77777777" w:rsidR="00FC403C" w:rsidRDefault="00FC403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1513" w14:textId="3FB4A860" w:rsidR="008C5FAE" w:rsidRPr="008C5FAE" w:rsidRDefault="00362398" w:rsidP="008C5F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D37DFC" w:rsidRPr="00D37DFC">
      <w:rPr>
        <w:rFonts w:ascii="Sylfaen" w:hAnsi="Sylfaen" w:cs="Sylfaen"/>
        <w:b/>
        <w:bCs/>
        <w:sz w:val="20"/>
        <w:szCs w:val="20"/>
        <w:lang w:val="ka-GE"/>
      </w:rPr>
      <w:t>ორთაჭალაში</w:t>
    </w:r>
    <w:r w:rsidR="00D37DFC">
      <w:rPr>
        <w:rFonts w:ascii="Sylfaen" w:hAnsi="Sylfaen" w:cs="Sylfaen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და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8C5FAE" w:rsidRPr="008C5F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8C5FAE" w:rsidRPr="008C5F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CF27BCF" w:rsidR="00362398" w:rsidRPr="008C5FAE" w:rsidRDefault="00362398" w:rsidP="008C5F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C5F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C5FAE">
      <w:rPr>
        <w:rFonts w:asciiTheme="minorHAnsi" w:hAnsiTheme="minorHAnsi" w:cstheme="minorHAnsi"/>
        <w:b/>
        <w:sz w:val="20"/>
        <w:szCs w:val="20"/>
      </w:rPr>
      <w:t xml:space="preserve"> 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8C5FAE" w:rsidRPr="008C5FAE">
      <w:rPr>
        <w:rFonts w:asciiTheme="minorHAnsi" w:hAnsiTheme="minorHAnsi" w:cstheme="minorHAnsi"/>
        <w:b/>
        <w:sz w:val="20"/>
        <w:szCs w:val="20"/>
        <w:lang w:val="ka-GE"/>
      </w:rPr>
      <w:t>61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C5F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C5F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4918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17D90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37DFC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403C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57F39B8-22A3-435B-B4F4-C53C3EB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167</cp:revision>
  <cp:lastPrinted>2015-07-27T06:36:00Z</cp:lastPrinted>
  <dcterms:created xsi:type="dcterms:W3CDTF">2017-11-13T09:28:00Z</dcterms:created>
  <dcterms:modified xsi:type="dcterms:W3CDTF">2019-08-02T13:38:00Z</dcterms:modified>
</cp:coreProperties>
</file>