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F023" w14:textId="1D168AC1" w:rsidR="005853EE" w:rsidRPr="00A81263" w:rsidRDefault="00A81263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ვარაზისხევისა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ფალიაშვილის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ქუჩებზე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04D5C185" w14:textId="77777777" w:rsidR="00A81263" w:rsidRPr="00A81263" w:rsidRDefault="00A81263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0FB62D0C" w:rsidR="007D73CE" w:rsidRPr="00A81263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A8126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81263">
        <w:rPr>
          <w:rFonts w:asciiTheme="minorHAnsi" w:hAnsiTheme="minorHAnsi" w:cstheme="minorHAnsi"/>
          <w:b/>
          <w:sz w:val="20"/>
          <w:szCs w:val="20"/>
        </w:rPr>
        <w:t>8</w:t>
      </w:r>
      <w:r w:rsidR="00A81263" w:rsidRPr="00A81263">
        <w:rPr>
          <w:rFonts w:asciiTheme="minorHAnsi" w:hAnsiTheme="minorHAnsi" w:cstheme="minorHAnsi"/>
          <w:b/>
          <w:sz w:val="20"/>
          <w:szCs w:val="20"/>
        </w:rPr>
        <w:t>5</w:t>
      </w:r>
      <w:r w:rsidR="007778CE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A81263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A8126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A8126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A8126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A81263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A81263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A81263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A8126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A812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A812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A812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A812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A8126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A81263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81263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A81263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BD9EF50" w14:textId="77777777" w:rsidR="00A81263" w:rsidRPr="00A81263" w:rsidRDefault="00A81263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ვარაზისხევისა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ფალიაშვილის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ქუჩებზე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8126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087FF247" w:rsidR="00A50438" w:rsidRPr="00A81263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A8126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81263">
        <w:rPr>
          <w:rFonts w:asciiTheme="minorHAnsi" w:hAnsiTheme="minorHAnsi" w:cstheme="minorHAnsi"/>
          <w:b/>
          <w:sz w:val="20"/>
          <w:szCs w:val="20"/>
        </w:rPr>
        <w:t>8</w:t>
      </w:r>
      <w:r w:rsidR="00A81263" w:rsidRPr="00A81263">
        <w:rPr>
          <w:rFonts w:asciiTheme="minorHAnsi" w:hAnsiTheme="minorHAnsi" w:cstheme="minorHAnsi"/>
          <w:b/>
          <w:sz w:val="20"/>
          <w:szCs w:val="20"/>
        </w:rPr>
        <w:t>5</w:t>
      </w:r>
      <w:r w:rsidR="007778CE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A81263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A8126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A81263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A81263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5F0006E4" w:rsidR="00677E39" w:rsidRPr="00A81263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C619D" w:rsidRPr="00A81263">
        <w:rPr>
          <w:rFonts w:asciiTheme="minorHAnsi" w:hAnsiTheme="minorHAnsi" w:cstheme="minorHAnsi"/>
          <w:b/>
          <w:sz w:val="20"/>
          <w:szCs w:val="20"/>
        </w:rPr>
        <w:t>8</w:t>
      </w:r>
      <w:r w:rsidR="00A81263" w:rsidRPr="00A81263">
        <w:rPr>
          <w:rFonts w:asciiTheme="minorHAnsi" w:hAnsiTheme="minorHAnsi" w:cstheme="minorHAnsi"/>
          <w:b/>
          <w:sz w:val="20"/>
          <w:szCs w:val="20"/>
        </w:rPr>
        <w:t>5</w:t>
      </w:r>
      <w:r w:rsidR="00DE47CF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A81263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ვარაზისხევისა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ფალიაშვილის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ქუჩებზე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A81263"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A8126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A81263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A81263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81263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A81263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44AB324C" w:rsidR="005C14A4" w:rsidRPr="00A81263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A81263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A81263">
        <w:rPr>
          <w:rFonts w:asciiTheme="minorHAnsi" w:hAnsiTheme="minorHAnsi" w:cstheme="minorHAnsi"/>
          <w:b/>
          <w:sz w:val="20"/>
          <w:szCs w:val="20"/>
        </w:rPr>
        <w:t>8</w:t>
      </w:r>
      <w:r w:rsidR="00A81263" w:rsidRPr="00A81263">
        <w:rPr>
          <w:rFonts w:asciiTheme="minorHAnsi" w:hAnsiTheme="minorHAnsi" w:cstheme="minorHAnsi"/>
          <w:b/>
          <w:sz w:val="20"/>
          <w:szCs w:val="20"/>
        </w:rPr>
        <w:t>5</w:t>
      </w:r>
      <w:r w:rsidR="007778CE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A81263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A81263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A81263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03F95F9C" w:rsidR="00D712F9" w:rsidRPr="00A81263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ვარაზისხევისა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ფალიაშვილის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ქუჩებზე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A81263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81263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A81263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A81263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ფასები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იყოს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A81263">
        <w:rPr>
          <w:rFonts w:ascii="Sylfaen" w:hAnsi="Sylfaen" w:cs="Sylfaen"/>
          <w:sz w:val="20"/>
          <w:szCs w:val="20"/>
          <w:lang w:val="ka-GE"/>
        </w:rPr>
        <w:t>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A81263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A81263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81263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A81263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81263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81263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A81263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81263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81263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4AA913F2" w:rsidR="008A2801" w:rsidRPr="00C5125A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bookmarkStart w:id="0" w:name="_GoBack"/>
      <w:r w:rsidRPr="00C5125A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2019 </w:t>
      </w:r>
      <w:r w:rsidRPr="00C5125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5125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5125A" w:rsidRPr="00C5125A">
        <w:rPr>
          <w:rFonts w:asciiTheme="minorHAnsi" w:hAnsiTheme="minorHAnsi" w:cstheme="minorHAnsi"/>
          <w:b/>
          <w:sz w:val="20"/>
          <w:szCs w:val="20"/>
          <w:lang w:val="ka-GE"/>
        </w:rPr>
        <w:t xml:space="preserve">4 </w:t>
      </w:r>
      <w:r w:rsidR="00C5125A" w:rsidRPr="00C5125A">
        <w:rPr>
          <w:rFonts w:ascii="Sylfaen" w:hAnsi="Sylfaen" w:cs="Sylfaen"/>
          <w:b/>
          <w:sz w:val="20"/>
          <w:szCs w:val="20"/>
          <w:lang w:val="ka-GE"/>
        </w:rPr>
        <w:t>სექტემბერი</w:t>
      </w:r>
      <w:r w:rsidR="00550C1B" w:rsidRPr="00C512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0C1B" w:rsidRPr="00C5125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</w:t>
      </w:r>
      <w:r w:rsidRPr="00C5125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C5125A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A81263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5125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5125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5125A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5125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5125A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5125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5125A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5125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5125A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5125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5125A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bookmarkEnd w:id="0"/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A81263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A8126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A81263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8126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A812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A8126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სრული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81263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ელ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ფოსტა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A8126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ნომერი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A8126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თარიღი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A81263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A81263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A81263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A8126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A81263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A81263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A81263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ფასები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A81263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81263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81263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A81263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81263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A81263">
        <w:rPr>
          <w:rFonts w:ascii="Sylfaen" w:hAnsi="Sylfaen" w:cs="Sylfaen"/>
          <w:sz w:val="20"/>
          <w:szCs w:val="20"/>
          <w:lang w:val="ka-GE"/>
        </w:rPr>
        <w:t>ა</w:t>
      </w:r>
      <w:r w:rsidRPr="00A81263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A81263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A81263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A81263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A81263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პირი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AEA62BF" w14:textId="77777777" w:rsidR="00A81263" w:rsidRPr="00A81263" w:rsidRDefault="00A81263" w:rsidP="00A81263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ლევან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თაფლაძე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მობ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+995 595 99 91 55, E-mail: </w:t>
      </w:r>
      <w:r w:rsidRPr="00A812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ltapladze@gwp.ge</w:t>
      </w:r>
    </w:p>
    <w:p w14:paraId="5CDAF5B4" w14:textId="77777777" w:rsidR="00A81263" w:rsidRPr="00A81263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გიორგი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მობ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A812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A81263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A81263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A81263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პირი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81263">
        <w:rPr>
          <w:rFonts w:ascii="Sylfaen" w:hAnsi="Sylfaen" w:cs="Sylfaen"/>
          <w:sz w:val="20"/>
          <w:szCs w:val="20"/>
          <w:lang w:val="ka-GE"/>
        </w:rPr>
        <w:t>ნინო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მის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81263">
        <w:rPr>
          <w:rFonts w:ascii="Sylfaen" w:hAnsi="Sylfaen" w:cs="Sylfaen"/>
          <w:sz w:val="20"/>
          <w:szCs w:val="20"/>
          <w:lang w:val="ka-GE"/>
        </w:rPr>
        <w:t>ქ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8126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ელ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ფოსტა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A81263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A812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ტელ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A81263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პირი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81263">
        <w:rPr>
          <w:rFonts w:ascii="Sylfaen" w:hAnsi="Sylfaen" w:cs="Sylfaen"/>
          <w:sz w:val="20"/>
          <w:szCs w:val="20"/>
          <w:lang w:val="ka-GE"/>
        </w:rPr>
        <w:t>ირაკლი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მის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81263">
        <w:rPr>
          <w:rFonts w:ascii="Sylfaen" w:hAnsi="Sylfaen" w:cs="Sylfaen"/>
          <w:sz w:val="20"/>
          <w:szCs w:val="20"/>
          <w:lang w:val="ka-GE"/>
        </w:rPr>
        <w:t>ქ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8126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ელ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ფოსტა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A81263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A8126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ტელ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A81263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A81263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1263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A81263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A81263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სხვა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1263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სხვა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გზით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არ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და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არ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შპს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A81263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უოთერ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ენდ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A81263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A81263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A81263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A81263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81263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1263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უნდა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81263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81263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A81263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A81263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A81263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A81263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იყოს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A8126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A8126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A8126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A81263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მხოლოდ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ფასები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ამ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ყველა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ხარჯსა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81263">
        <w:rPr>
          <w:rFonts w:ascii="Sylfaen" w:hAnsi="Sylfaen" w:cs="Sylfaen"/>
          <w:sz w:val="20"/>
          <w:szCs w:val="20"/>
          <w:lang w:val="ka-GE"/>
        </w:rPr>
        <w:t>მათ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შორის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დღგ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A81263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ძალაში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იყოს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A81263">
        <w:rPr>
          <w:rFonts w:asciiTheme="minorHAnsi" w:hAnsiTheme="minorHAnsi" w:cstheme="minorHAnsi"/>
          <w:sz w:val="20"/>
          <w:szCs w:val="20"/>
        </w:rPr>
        <w:t>9</w:t>
      </w:r>
      <w:r w:rsidR="00B5452A" w:rsidRPr="00A81263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A81263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A81263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A81263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A8126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A8126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დღის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A81263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იყოს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81263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თავის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ერთად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A81263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812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უოთერ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ენდ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თვითონ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ვადა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ეტაპზე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რაც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8126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იმ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ფორმით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რა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გახდა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ეტაპზე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A8126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შპს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812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უოთერ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ენდ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ყველა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შპს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812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უოთერ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ენდ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sz w:val="20"/>
          <w:szCs w:val="20"/>
          <w:lang w:val="ka-GE"/>
        </w:rPr>
        <w:t>არ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არის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მისცეს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ახსნა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A81263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A8126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შპს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8126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უოთერ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ენდ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ფაუერი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A81263">
        <w:rPr>
          <w:rFonts w:ascii="Sylfaen" w:hAnsi="Sylfaen" w:cs="Sylfaen"/>
          <w:sz w:val="20"/>
          <w:szCs w:val="20"/>
          <w:lang w:val="ka-GE"/>
        </w:rPr>
        <w:t>ე</w:t>
      </w:r>
      <w:r w:rsidRPr="00A81263">
        <w:rPr>
          <w:rFonts w:ascii="Sylfaen" w:hAnsi="Sylfaen" w:cs="Sylfaen"/>
          <w:sz w:val="20"/>
          <w:szCs w:val="20"/>
          <w:lang w:val="ka-GE"/>
        </w:rPr>
        <w:t>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სახის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ასევე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81263">
        <w:rPr>
          <w:rFonts w:ascii="Sylfaen" w:hAnsi="Sylfaen" w:cs="Sylfaen"/>
          <w:sz w:val="20"/>
          <w:szCs w:val="20"/>
          <w:lang w:val="ka-GE"/>
        </w:rPr>
        <w:t>იმ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თუ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რომ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არ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იქნება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A81263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A81263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A81263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უნაღდო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სრულად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ან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A81263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A8126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A81263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A81263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81263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A8126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A81263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81263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A81263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A8126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A81263">
        <w:rPr>
          <w:rFonts w:ascii="Sylfaen" w:hAnsi="Sylfaen" w:cs="Sylfaen"/>
          <w:sz w:val="20"/>
          <w:szCs w:val="20"/>
          <w:lang w:val="ka-GE"/>
        </w:rPr>
        <w:t>თ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A81263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A81263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A812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A812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A81263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A81263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81263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81263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81263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81263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81263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A81263">
        <w:rPr>
          <w:rFonts w:asciiTheme="minorHAnsi" w:hAnsiTheme="minorHAnsi" w:cstheme="minorHAnsi"/>
          <w:b/>
          <w:sz w:val="20"/>
          <w:szCs w:val="20"/>
        </w:rPr>
        <w:t>)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A81263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81263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81263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812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81263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81263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A812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A812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A8126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A81263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A81263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A81263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8126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81263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A81263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81263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81263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A81263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A81263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81263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A8126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A81263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A81263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A81263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A81263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A81263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A81263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A81263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A81263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A81263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A81263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A8126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A8126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A81263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A81263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A81263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A81263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A81263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A81263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A81263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A81263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A8126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A8126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A81263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A81263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A81263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8126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8126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A81263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8126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81263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81263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81263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A81263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81263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A81263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81263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A81263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A8126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A81263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A8126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A81263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A8126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A81263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81263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A8126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81263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A81263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81263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A8126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A81263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A81263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A81263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A81263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A81263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A8126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A81263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A81263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A812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81263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A812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81263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A812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81263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A8126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81263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A81263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A8126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A81263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A81263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A8126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81263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81263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A81263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A81263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81263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38AFF" w14:textId="77777777" w:rsidR="00480047" w:rsidRDefault="00480047" w:rsidP="007902EA">
      <w:pPr>
        <w:spacing w:after="0" w:line="240" w:lineRule="auto"/>
      </w:pPr>
      <w:r>
        <w:separator/>
      </w:r>
    </w:p>
  </w:endnote>
  <w:endnote w:type="continuationSeparator" w:id="0">
    <w:p w14:paraId="0D57D926" w14:textId="77777777" w:rsidR="00480047" w:rsidRDefault="0048004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59FC29D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6C79" w14:textId="77777777" w:rsidR="00480047" w:rsidRDefault="00480047" w:rsidP="007902EA">
      <w:pPr>
        <w:spacing w:after="0" w:line="240" w:lineRule="auto"/>
      </w:pPr>
      <w:r>
        <w:separator/>
      </w:r>
    </w:p>
  </w:footnote>
  <w:footnote w:type="continuationSeparator" w:id="0">
    <w:p w14:paraId="0E533A6B" w14:textId="77777777" w:rsidR="00480047" w:rsidRDefault="0048004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E871" w14:textId="77777777" w:rsidR="00A81263" w:rsidRPr="00A81263" w:rsidRDefault="00362398" w:rsidP="00A81263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81263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ვარაზისხევისა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და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ფალიაშვილის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ქუჩებზე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მოწყობის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A81263" w:rsidRPr="00A8126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81263" w:rsidRPr="00A81263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0BAAB752" w:rsidR="00362398" w:rsidRPr="00A81263" w:rsidRDefault="00362398" w:rsidP="00A81263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81263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A81263">
      <w:rPr>
        <w:rFonts w:asciiTheme="minorHAnsi" w:hAnsiTheme="minorHAnsi" w:cstheme="minorHAnsi"/>
        <w:b/>
        <w:sz w:val="20"/>
        <w:szCs w:val="20"/>
      </w:rPr>
      <w:t xml:space="preserve"> </w:t>
    </w:r>
    <w:r w:rsidRPr="00A81263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C619D" w:rsidRPr="00A81263">
      <w:rPr>
        <w:rFonts w:asciiTheme="minorHAnsi" w:hAnsiTheme="minorHAnsi" w:cstheme="minorHAnsi"/>
        <w:b/>
        <w:sz w:val="20"/>
        <w:szCs w:val="20"/>
        <w:lang w:val="ka-GE"/>
      </w:rPr>
      <w:t>8</w:t>
    </w:r>
    <w:r w:rsidR="00A81263" w:rsidRPr="00A81263">
      <w:rPr>
        <w:rFonts w:asciiTheme="minorHAnsi" w:hAnsiTheme="minorHAnsi" w:cstheme="minorHAnsi"/>
        <w:b/>
        <w:sz w:val="20"/>
        <w:szCs w:val="20"/>
      </w:rPr>
      <w:t>5</w:t>
    </w:r>
    <w:r w:rsidRPr="00A81263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A81263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A81263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E2A6876F-2B34-4BE2-A2F4-250CD051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174</cp:revision>
  <cp:lastPrinted>2015-07-27T06:36:00Z</cp:lastPrinted>
  <dcterms:created xsi:type="dcterms:W3CDTF">2017-11-13T09:28:00Z</dcterms:created>
  <dcterms:modified xsi:type="dcterms:W3CDTF">2019-08-21T14:10:00Z</dcterms:modified>
</cp:coreProperties>
</file>