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FA1BF" w14:textId="77C54893" w:rsidR="00550C1B" w:rsidRPr="006E5D40" w:rsidRDefault="006E5D40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18"/>
          <w:lang w:val="ka-GE"/>
        </w:rPr>
      </w:pP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კონკურსი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ბეჟანიშვილისა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და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მუხურას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ქუჩებზე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წყალსადენისა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და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წყალარინების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ქსელების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მოწყობის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მომსახურეობის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შესყიდვაზე</w:t>
      </w:r>
    </w:p>
    <w:p w14:paraId="4D0DA596" w14:textId="77777777" w:rsidR="00A642AF" w:rsidRPr="006E5D40" w:rsidRDefault="00A642AF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</w:p>
    <w:p w14:paraId="5DA10CD7" w14:textId="32D96673" w:rsidR="007D73CE" w:rsidRPr="006E5D40" w:rsidRDefault="007D73CE" w:rsidP="007778CE">
      <w:pPr>
        <w:jc w:val="center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>№</w:t>
      </w:r>
      <w:r w:rsidRPr="006E5D40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5B10D5" w:rsidRPr="006E5D40">
        <w:rPr>
          <w:rFonts w:asciiTheme="minorHAnsi" w:hAnsiTheme="minorHAnsi" w:cstheme="minorHAnsi"/>
          <w:b/>
          <w:sz w:val="20"/>
          <w:szCs w:val="18"/>
          <w:lang w:val="ka-GE"/>
        </w:rPr>
        <w:t>0</w:t>
      </w:r>
      <w:r w:rsidR="00AC619D" w:rsidRPr="006E5D40">
        <w:rPr>
          <w:rFonts w:asciiTheme="minorHAnsi" w:hAnsiTheme="minorHAnsi" w:cstheme="minorHAnsi"/>
          <w:b/>
          <w:sz w:val="20"/>
          <w:szCs w:val="18"/>
        </w:rPr>
        <w:t>8</w:t>
      </w:r>
      <w:r w:rsidR="006E5D40" w:rsidRPr="006E5D40">
        <w:rPr>
          <w:rFonts w:asciiTheme="minorHAnsi" w:hAnsiTheme="minorHAnsi" w:cstheme="minorHAnsi"/>
          <w:b/>
          <w:sz w:val="20"/>
          <w:szCs w:val="18"/>
          <w:lang w:val="ka-GE"/>
        </w:rPr>
        <w:t>2</w:t>
      </w:r>
      <w:r w:rsidR="007778CE" w:rsidRPr="006E5D40">
        <w:rPr>
          <w:rFonts w:asciiTheme="minorHAnsi" w:hAnsiTheme="minorHAnsi" w:cstheme="minorHAnsi"/>
          <w:b/>
          <w:sz w:val="20"/>
          <w:szCs w:val="18"/>
          <w:lang w:val="ka-GE"/>
        </w:rPr>
        <w:t>-</w:t>
      </w:r>
      <w:r w:rsidR="00286073" w:rsidRPr="006E5D40">
        <w:rPr>
          <w:rFonts w:asciiTheme="minorHAnsi" w:hAnsiTheme="minorHAnsi" w:cstheme="minorHAnsi"/>
          <w:b/>
          <w:sz w:val="20"/>
          <w:szCs w:val="18"/>
          <w:lang w:val="en-GB"/>
        </w:rPr>
        <w:t>BID-19</w:t>
      </w:r>
    </w:p>
    <w:p w14:paraId="067673A5" w14:textId="77777777" w:rsidR="007D73CE" w:rsidRPr="006E5D40" w:rsidRDefault="007D73CE" w:rsidP="007D73CE">
      <w:pPr>
        <w:rPr>
          <w:rFonts w:asciiTheme="minorHAnsi" w:hAnsiTheme="minorHAnsi" w:cstheme="minorHAnsi"/>
          <w:sz w:val="20"/>
          <w:szCs w:val="18"/>
          <w:lang w:val="ka-GE"/>
        </w:rPr>
      </w:pPr>
    </w:p>
    <w:p w14:paraId="093F24C3" w14:textId="77777777" w:rsidR="007D73CE" w:rsidRPr="006E5D40" w:rsidRDefault="007D73CE" w:rsidP="007D73CE">
      <w:pPr>
        <w:rPr>
          <w:rFonts w:asciiTheme="minorHAnsi" w:hAnsiTheme="minorHAnsi" w:cstheme="minorHAnsi"/>
          <w:sz w:val="20"/>
          <w:szCs w:val="18"/>
          <w:lang w:val="ka-GE"/>
        </w:rPr>
      </w:pPr>
    </w:p>
    <w:p w14:paraId="5671F992" w14:textId="77777777" w:rsidR="007D73CE" w:rsidRPr="006E5D40" w:rsidRDefault="007D73CE" w:rsidP="007D73CE">
      <w:pPr>
        <w:rPr>
          <w:rFonts w:asciiTheme="minorHAnsi" w:hAnsiTheme="minorHAnsi" w:cstheme="minorHAnsi"/>
          <w:sz w:val="20"/>
          <w:szCs w:val="18"/>
          <w:lang w:val="ka-GE"/>
        </w:rPr>
      </w:pPr>
    </w:p>
    <w:p w14:paraId="6D8040BC" w14:textId="77777777" w:rsidR="007D73CE" w:rsidRPr="006E5D40" w:rsidRDefault="007D73CE" w:rsidP="007D73CE">
      <w:pPr>
        <w:rPr>
          <w:rFonts w:asciiTheme="minorHAnsi" w:hAnsiTheme="minorHAnsi" w:cstheme="minorHAnsi"/>
          <w:b/>
          <w:sz w:val="20"/>
          <w:szCs w:val="18"/>
        </w:rPr>
      </w:pPr>
      <w:r w:rsidRPr="006E5D40">
        <w:rPr>
          <w:rFonts w:ascii="Sylfaen" w:hAnsi="Sylfaen" w:cs="Sylfaen"/>
          <w:b/>
          <w:sz w:val="20"/>
          <w:szCs w:val="18"/>
          <w:lang w:val="ka-GE"/>
        </w:rPr>
        <w:t>სარჩევი</w:t>
      </w:r>
    </w:p>
    <w:p w14:paraId="6C405F4F" w14:textId="77777777" w:rsidR="007D73CE" w:rsidRPr="006E5D4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ზოგადი</w:t>
      </w:r>
    </w:p>
    <w:p w14:paraId="7C955301" w14:textId="77777777" w:rsidR="007D73CE" w:rsidRPr="006E5D4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საკონტაქტო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ინფორმაცია</w:t>
      </w:r>
    </w:p>
    <w:p w14:paraId="079E5091" w14:textId="0CE128C3" w:rsidR="007D73CE" w:rsidRPr="006E5D40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ტექნიკური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დოკუმენტაცია</w:t>
      </w:r>
    </w:p>
    <w:p w14:paraId="5F85803F" w14:textId="6F12F8CB" w:rsidR="007D73CE" w:rsidRPr="006E5D4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ანგარიშსწორებ</w:t>
      </w:r>
      <w:r w:rsidR="00711C86" w:rsidRPr="006E5D40">
        <w:rPr>
          <w:rFonts w:ascii="Sylfaen" w:hAnsi="Sylfaen" w:cs="Sylfaen"/>
          <w:sz w:val="20"/>
          <w:szCs w:val="18"/>
          <w:lang w:val="ka-GE"/>
        </w:rPr>
        <w:t>ისა</w:t>
      </w:r>
      <w:r w:rsidR="00711C86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711C86" w:rsidRPr="006E5D40">
        <w:rPr>
          <w:rFonts w:ascii="Sylfaen" w:hAnsi="Sylfaen" w:cs="Sylfaen"/>
          <w:sz w:val="20"/>
          <w:szCs w:val="18"/>
          <w:lang w:val="ka-GE"/>
        </w:rPr>
        <w:t>და</w:t>
      </w:r>
      <w:r w:rsidR="00711C86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თანამშრომლობის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პირობები</w:t>
      </w:r>
    </w:p>
    <w:p w14:paraId="1F95EC39" w14:textId="77777777" w:rsidR="007D73CE" w:rsidRPr="006E5D4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წარმოსადგენი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დოკუმენტაცია</w:t>
      </w:r>
    </w:p>
    <w:p w14:paraId="28D4F00B" w14:textId="44AA5272" w:rsidR="007D73CE" w:rsidRPr="006E5D4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საგარანტიო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პერიოდი</w:t>
      </w:r>
    </w:p>
    <w:p w14:paraId="6B4F3AD8" w14:textId="22EA6C78" w:rsidR="00FD0DCD" w:rsidRPr="006E5D4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ხელშეკრულების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გაფორმება</w:t>
      </w:r>
    </w:p>
    <w:p w14:paraId="59915253" w14:textId="77777777" w:rsidR="00FD0DCD" w:rsidRPr="006E5D4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18"/>
        </w:rPr>
      </w:pPr>
    </w:p>
    <w:p w14:paraId="37101CAF" w14:textId="77777777" w:rsidR="00FD0DCD" w:rsidRPr="006E5D4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18"/>
        </w:rPr>
      </w:pPr>
    </w:p>
    <w:p w14:paraId="002939F3" w14:textId="77777777" w:rsidR="00FD0DCD" w:rsidRPr="006E5D4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18"/>
        </w:rPr>
      </w:pPr>
    </w:p>
    <w:p w14:paraId="48A0C09F" w14:textId="77777777" w:rsidR="00FD0DCD" w:rsidRPr="006E5D4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18"/>
        </w:rPr>
      </w:pPr>
    </w:p>
    <w:p w14:paraId="5A0A6715" w14:textId="77777777" w:rsidR="00FD0DCD" w:rsidRPr="006E5D4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18"/>
        </w:rPr>
      </w:pPr>
    </w:p>
    <w:p w14:paraId="2D7B5ADA" w14:textId="35B2D506" w:rsidR="00D30223" w:rsidRPr="006E5D40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18"/>
        </w:rPr>
      </w:pPr>
      <w:r w:rsidRPr="006E5D40">
        <w:rPr>
          <w:rFonts w:asciiTheme="minorHAnsi" w:hAnsiTheme="minorHAnsi" w:cstheme="minorHAnsi"/>
          <w:b/>
          <w:sz w:val="20"/>
          <w:szCs w:val="18"/>
        </w:rPr>
        <w:br w:type="page"/>
      </w:r>
    </w:p>
    <w:p w14:paraId="3DC778AA" w14:textId="77777777" w:rsidR="00E543C8" w:rsidRPr="006E5D40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18"/>
          <w:lang w:val="ka-GE"/>
        </w:rPr>
      </w:pPr>
    </w:p>
    <w:p w14:paraId="51DB0930" w14:textId="77777777" w:rsidR="006E5D40" w:rsidRPr="006E5D40" w:rsidRDefault="006E5D40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18"/>
          <w:lang w:val="ka-GE"/>
        </w:rPr>
      </w:pP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კონკურსი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ბეჟანიშვილისა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და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მუხურას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ქუჩებზე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წყალსადენისა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და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წყალარინების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ქსელების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მოწყობის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მომსახურეობის</w:t>
      </w:r>
      <w:r w:rsidRPr="006E5D40">
        <w:rPr>
          <w:rFonts w:asciiTheme="minorHAnsi" w:hAnsiTheme="minorHAnsi" w:cstheme="minorHAnsi"/>
          <w:b/>
          <w:bCs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bCs/>
          <w:sz w:val="20"/>
          <w:szCs w:val="18"/>
          <w:lang w:val="ka-GE"/>
        </w:rPr>
        <w:t>შესყიდვაზე</w:t>
      </w:r>
    </w:p>
    <w:p w14:paraId="118BBCF6" w14:textId="249F9E65" w:rsidR="00A50438" w:rsidRPr="006E5D40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18"/>
          <w:lang w:val="ka-GE"/>
        </w:rPr>
      </w:pP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>№</w:t>
      </w:r>
      <w:r w:rsidRPr="006E5D40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172A2E" w:rsidRPr="006E5D40">
        <w:rPr>
          <w:rFonts w:asciiTheme="minorHAnsi" w:hAnsiTheme="minorHAnsi" w:cstheme="minorHAnsi"/>
          <w:b/>
          <w:sz w:val="20"/>
          <w:szCs w:val="18"/>
          <w:lang w:val="ka-GE"/>
        </w:rPr>
        <w:t>0</w:t>
      </w:r>
      <w:r w:rsidR="00AC619D" w:rsidRPr="006E5D40">
        <w:rPr>
          <w:rFonts w:asciiTheme="minorHAnsi" w:hAnsiTheme="minorHAnsi" w:cstheme="minorHAnsi"/>
          <w:b/>
          <w:sz w:val="20"/>
          <w:szCs w:val="18"/>
        </w:rPr>
        <w:t>8</w:t>
      </w:r>
      <w:r w:rsidR="006E5D40" w:rsidRPr="006E5D40">
        <w:rPr>
          <w:rFonts w:asciiTheme="minorHAnsi" w:hAnsiTheme="minorHAnsi" w:cstheme="minorHAnsi"/>
          <w:b/>
          <w:sz w:val="20"/>
          <w:szCs w:val="18"/>
          <w:lang w:val="ka-GE"/>
        </w:rPr>
        <w:t>2</w:t>
      </w:r>
      <w:r w:rsidR="007778CE" w:rsidRPr="006E5D40">
        <w:rPr>
          <w:rFonts w:asciiTheme="minorHAnsi" w:hAnsiTheme="minorHAnsi" w:cstheme="minorHAnsi"/>
          <w:b/>
          <w:sz w:val="20"/>
          <w:szCs w:val="18"/>
          <w:lang w:val="ka-GE"/>
        </w:rPr>
        <w:t>-</w:t>
      </w:r>
      <w:r w:rsidR="00394070" w:rsidRPr="006E5D40">
        <w:rPr>
          <w:rFonts w:asciiTheme="minorHAnsi" w:hAnsiTheme="minorHAnsi" w:cstheme="minorHAnsi"/>
          <w:b/>
          <w:sz w:val="20"/>
          <w:szCs w:val="18"/>
          <w:lang w:val="en-GB"/>
        </w:rPr>
        <w:t>BID-1</w:t>
      </w:r>
      <w:r w:rsidR="008C6EE7" w:rsidRPr="006E5D40">
        <w:rPr>
          <w:rFonts w:asciiTheme="minorHAnsi" w:hAnsiTheme="minorHAnsi" w:cstheme="minorHAnsi"/>
          <w:b/>
          <w:sz w:val="20"/>
          <w:szCs w:val="18"/>
          <w:lang w:val="ka-GE"/>
        </w:rPr>
        <w:t>9</w:t>
      </w:r>
    </w:p>
    <w:p w14:paraId="5BA5A047" w14:textId="77777777" w:rsidR="00B27428" w:rsidRPr="006E5D40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18"/>
          <w:lang w:val="ka-GE"/>
        </w:rPr>
      </w:pPr>
    </w:p>
    <w:p w14:paraId="38DCEA41" w14:textId="1146F0BA" w:rsidR="00A50438" w:rsidRPr="006E5D40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18"/>
          <w:lang w:val="ka-GE"/>
        </w:rPr>
      </w:pPr>
      <w:r w:rsidRPr="006E5D40">
        <w:rPr>
          <w:rFonts w:ascii="Sylfaen" w:hAnsi="Sylfaen" w:cs="Sylfaen"/>
          <w:b/>
          <w:color w:val="auto"/>
          <w:sz w:val="20"/>
          <w:szCs w:val="18"/>
          <w:lang w:val="ka-GE"/>
        </w:rPr>
        <w:t>ზოგადი</w:t>
      </w:r>
    </w:p>
    <w:p w14:paraId="16505473" w14:textId="721F0746" w:rsidR="00677E39" w:rsidRPr="006E5D40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18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lang w:val="ka-GE"/>
        </w:rPr>
        <w:t>შპს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„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ჯორჯიან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უოთერ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ენდ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ფაუერი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“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აცხადებს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კონკურსს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№</w:t>
      </w:r>
      <w:r w:rsidR="00172A2E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0</w:t>
      </w:r>
      <w:r w:rsidR="00AC619D" w:rsidRPr="006E5D40">
        <w:rPr>
          <w:rFonts w:asciiTheme="minorHAnsi" w:hAnsiTheme="minorHAnsi" w:cstheme="minorHAnsi"/>
          <w:b/>
          <w:sz w:val="20"/>
          <w:szCs w:val="18"/>
        </w:rPr>
        <w:t>8</w:t>
      </w:r>
      <w:r w:rsidR="006E5D40" w:rsidRPr="006E5D40">
        <w:rPr>
          <w:rFonts w:asciiTheme="minorHAnsi" w:hAnsiTheme="minorHAnsi" w:cstheme="minorHAnsi"/>
          <w:b/>
          <w:sz w:val="20"/>
          <w:szCs w:val="18"/>
          <w:lang w:val="ka-GE"/>
        </w:rPr>
        <w:t>2</w:t>
      </w:r>
      <w:r w:rsidR="00DE47CF" w:rsidRPr="006E5D40">
        <w:rPr>
          <w:rFonts w:asciiTheme="minorHAnsi" w:hAnsiTheme="minorHAnsi" w:cstheme="minorHAnsi"/>
          <w:b/>
          <w:sz w:val="20"/>
          <w:szCs w:val="18"/>
          <w:lang w:val="ka-GE"/>
        </w:rPr>
        <w:t>-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>BID-1</w:t>
      </w:r>
      <w:r w:rsidR="00DE47CF" w:rsidRPr="006E5D40">
        <w:rPr>
          <w:rFonts w:asciiTheme="minorHAnsi" w:hAnsiTheme="minorHAnsi" w:cstheme="minorHAnsi"/>
          <w:b/>
          <w:sz w:val="20"/>
          <w:szCs w:val="18"/>
          <w:lang w:val="ka-GE"/>
        </w:rPr>
        <w:t>9</w:t>
      </w:r>
      <w:r w:rsidR="00A642AF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lang w:val="ka-GE"/>
        </w:rPr>
        <w:t>ბეჟანიშვილისა</w:t>
      </w:r>
      <w:r w:rsidR="006E5D40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lang w:val="ka-GE"/>
        </w:rPr>
        <w:t>და</w:t>
      </w:r>
      <w:r w:rsidR="006E5D40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lang w:val="ka-GE"/>
        </w:rPr>
        <w:t>მუხურას</w:t>
      </w:r>
      <w:r w:rsidR="006E5D40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lang w:val="ka-GE"/>
        </w:rPr>
        <w:t>ქუჩებზე</w:t>
      </w:r>
      <w:r w:rsidR="006E5D40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lang w:val="ka-GE"/>
        </w:rPr>
        <w:t>წყალსადენისა</w:t>
      </w:r>
      <w:r w:rsidR="006E5D40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lang w:val="ka-GE"/>
        </w:rPr>
        <w:t>და</w:t>
      </w:r>
      <w:r w:rsidR="006E5D40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lang w:val="ka-GE"/>
        </w:rPr>
        <w:t>წყალარინების</w:t>
      </w:r>
      <w:r w:rsidR="006E5D40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lang w:val="ka-GE"/>
        </w:rPr>
        <w:t>ქსელების</w:t>
      </w:r>
      <w:r w:rsidR="006E5D40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lang w:val="ka-GE"/>
        </w:rPr>
        <w:t>მოწყობის</w:t>
      </w:r>
      <w:r w:rsidR="006E5D40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lang w:val="ka-GE"/>
        </w:rPr>
        <w:t>მომსახურეობის</w:t>
      </w:r>
      <w:r w:rsidR="006E5D40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lang w:val="ka-GE"/>
        </w:rPr>
        <w:t>შესყიდვაზე</w:t>
      </w:r>
      <w:r w:rsidR="006E5D40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D30223" w:rsidRPr="006E5D40">
        <w:rPr>
          <w:rFonts w:ascii="Sylfaen" w:hAnsi="Sylfaen" w:cs="Sylfaen"/>
          <w:sz w:val="20"/>
          <w:szCs w:val="18"/>
          <w:lang w:val="ka-GE"/>
        </w:rPr>
        <w:t>და</w:t>
      </w:r>
      <w:r w:rsidR="00D30223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D30223" w:rsidRPr="006E5D40">
        <w:rPr>
          <w:rFonts w:ascii="Sylfaen" w:hAnsi="Sylfaen" w:cs="Sylfaen"/>
          <w:sz w:val="20"/>
          <w:szCs w:val="18"/>
          <w:lang w:val="ka-GE"/>
        </w:rPr>
        <w:t>იწვევს</w:t>
      </w:r>
      <w:r w:rsidR="00D30223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D30223" w:rsidRPr="006E5D40">
        <w:rPr>
          <w:rFonts w:ascii="Sylfaen" w:hAnsi="Sylfaen" w:cs="Sylfaen"/>
          <w:sz w:val="20"/>
          <w:szCs w:val="18"/>
          <w:lang w:val="ka-GE"/>
        </w:rPr>
        <w:t>კვალიფიციურ</w:t>
      </w:r>
      <w:r w:rsidR="00D30223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D30223" w:rsidRPr="006E5D40">
        <w:rPr>
          <w:rFonts w:ascii="Sylfaen" w:hAnsi="Sylfaen" w:cs="Sylfaen"/>
          <w:sz w:val="20"/>
          <w:szCs w:val="18"/>
          <w:lang w:val="ka-GE"/>
        </w:rPr>
        <w:t>კომპანიებს</w:t>
      </w:r>
      <w:r w:rsidR="00D30223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D30223" w:rsidRPr="006E5D40">
        <w:rPr>
          <w:rFonts w:ascii="Sylfaen" w:hAnsi="Sylfaen" w:cs="Sylfaen"/>
          <w:sz w:val="20"/>
          <w:szCs w:val="18"/>
          <w:lang w:val="ka-GE"/>
        </w:rPr>
        <w:t>მონაწილეობის</w:t>
      </w:r>
      <w:r w:rsidR="00D30223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D30223" w:rsidRPr="006E5D40">
        <w:rPr>
          <w:rFonts w:ascii="Sylfaen" w:hAnsi="Sylfaen" w:cs="Sylfaen"/>
          <w:sz w:val="20"/>
          <w:szCs w:val="18"/>
          <w:lang w:val="ka-GE"/>
        </w:rPr>
        <w:t>მისაღებად</w:t>
      </w:r>
      <w:r w:rsidR="00713EFC" w:rsidRPr="006E5D40">
        <w:rPr>
          <w:rFonts w:asciiTheme="minorHAnsi" w:hAnsiTheme="minorHAnsi" w:cstheme="minorHAnsi"/>
          <w:sz w:val="20"/>
          <w:szCs w:val="18"/>
          <w:lang w:val="ka-GE"/>
        </w:rPr>
        <w:t>.</w:t>
      </w:r>
      <w:r w:rsidR="00E262FC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D30223" w:rsidRPr="006E5D40">
        <w:rPr>
          <w:rFonts w:ascii="Sylfaen" w:hAnsi="Sylfaen" w:cs="Sylfaen"/>
          <w:sz w:val="20"/>
          <w:szCs w:val="18"/>
          <w:lang w:val="ka-GE"/>
        </w:rPr>
        <w:t>კონკურსის</w:t>
      </w:r>
      <w:r w:rsidR="00D30223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D30223" w:rsidRPr="006E5D40">
        <w:rPr>
          <w:rFonts w:ascii="Sylfaen" w:hAnsi="Sylfaen" w:cs="Sylfaen"/>
          <w:sz w:val="20"/>
          <w:szCs w:val="18"/>
          <w:lang w:val="ka-GE"/>
        </w:rPr>
        <w:t>მიზანია</w:t>
      </w:r>
      <w:r w:rsidR="00D30223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D30223" w:rsidRPr="006E5D40">
        <w:rPr>
          <w:rFonts w:ascii="Sylfaen" w:hAnsi="Sylfaen" w:cs="Sylfaen"/>
          <w:sz w:val="20"/>
          <w:szCs w:val="18"/>
          <w:lang w:val="ka-GE"/>
        </w:rPr>
        <w:t>შეირჩეს</w:t>
      </w:r>
      <w:r w:rsidR="00D30223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D30223" w:rsidRPr="006E5D40">
        <w:rPr>
          <w:rFonts w:ascii="Sylfaen" w:hAnsi="Sylfaen" w:cs="Sylfaen"/>
          <w:sz w:val="20"/>
          <w:szCs w:val="18"/>
          <w:lang w:val="ka-GE"/>
        </w:rPr>
        <w:t>ერთი</w:t>
      </w:r>
      <w:r w:rsidR="00D30223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D30223" w:rsidRPr="006E5D40">
        <w:rPr>
          <w:rFonts w:ascii="Sylfaen" w:hAnsi="Sylfaen" w:cs="Sylfaen"/>
          <w:sz w:val="20"/>
          <w:szCs w:val="18"/>
          <w:lang w:val="ka-GE"/>
        </w:rPr>
        <w:t>კონტრაქტორი</w:t>
      </w:r>
      <w:r w:rsidR="00D30223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, </w:t>
      </w:r>
      <w:r w:rsidR="00D30223" w:rsidRPr="006E5D40">
        <w:rPr>
          <w:rFonts w:ascii="Sylfaen" w:hAnsi="Sylfaen" w:cs="Sylfaen"/>
          <w:sz w:val="20"/>
          <w:szCs w:val="18"/>
          <w:lang w:val="ka-GE"/>
        </w:rPr>
        <w:t>რომელიც</w:t>
      </w:r>
      <w:r w:rsidR="00D30223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D30223" w:rsidRPr="006E5D40">
        <w:rPr>
          <w:rFonts w:ascii="Sylfaen" w:hAnsi="Sylfaen" w:cs="Sylfaen"/>
          <w:sz w:val="20"/>
          <w:szCs w:val="18"/>
          <w:lang w:val="ka-GE"/>
        </w:rPr>
        <w:t>უზრუნველყოფს</w:t>
      </w:r>
      <w:r w:rsidR="00D30223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8B3D7C" w:rsidRPr="006E5D40">
        <w:rPr>
          <w:rFonts w:ascii="Sylfaen" w:hAnsi="Sylfaen" w:cs="Sylfaen"/>
          <w:sz w:val="20"/>
          <w:szCs w:val="18"/>
          <w:lang w:val="ka-GE"/>
        </w:rPr>
        <w:t>მომსახურებ</w:t>
      </w:r>
      <w:r w:rsidR="000F3872" w:rsidRPr="006E5D40">
        <w:rPr>
          <w:rFonts w:ascii="Sylfaen" w:hAnsi="Sylfaen" w:cs="Sylfaen"/>
          <w:sz w:val="20"/>
          <w:szCs w:val="18"/>
          <w:lang w:val="ka-GE"/>
        </w:rPr>
        <w:t>ის</w:t>
      </w:r>
      <w:r w:rsidR="000F3872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0F3872" w:rsidRPr="006E5D40">
        <w:rPr>
          <w:rFonts w:ascii="Sylfaen" w:hAnsi="Sylfaen" w:cs="Sylfaen"/>
          <w:sz w:val="20"/>
          <w:szCs w:val="18"/>
          <w:lang w:val="ka-GE"/>
        </w:rPr>
        <w:t>მოწოდებას</w:t>
      </w:r>
      <w:r w:rsidR="00D30223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D30223" w:rsidRPr="006E5D40">
        <w:rPr>
          <w:rFonts w:ascii="Sylfaen" w:hAnsi="Sylfaen" w:cs="Sylfaen"/>
          <w:sz w:val="20"/>
          <w:szCs w:val="18"/>
          <w:lang w:val="ka-GE"/>
        </w:rPr>
        <w:t>კომპანიის</w:t>
      </w:r>
      <w:r w:rsidR="00D30223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D30223" w:rsidRPr="006E5D40">
        <w:rPr>
          <w:rFonts w:ascii="Sylfaen" w:hAnsi="Sylfaen" w:cs="Sylfaen"/>
          <w:sz w:val="20"/>
          <w:szCs w:val="18"/>
          <w:lang w:val="ka-GE"/>
        </w:rPr>
        <w:t>მოთხოვნების</w:t>
      </w:r>
      <w:r w:rsidR="00D30223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D30223" w:rsidRPr="006E5D40">
        <w:rPr>
          <w:rFonts w:ascii="Sylfaen" w:hAnsi="Sylfaen" w:cs="Sylfaen"/>
          <w:sz w:val="20"/>
          <w:szCs w:val="18"/>
          <w:lang w:val="ka-GE"/>
        </w:rPr>
        <w:t>გათვალისწინებით</w:t>
      </w:r>
      <w:r w:rsidR="00D30223" w:rsidRPr="006E5D40">
        <w:rPr>
          <w:rFonts w:asciiTheme="minorHAnsi" w:hAnsiTheme="minorHAnsi" w:cstheme="minorHAnsi"/>
          <w:sz w:val="20"/>
          <w:szCs w:val="18"/>
          <w:lang w:val="ka-GE"/>
        </w:rPr>
        <w:t>.</w:t>
      </w:r>
      <w:r w:rsidR="005C14A4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</w:p>
    <w:p w14:paraId="3F06C076" w14:textId="77777777" w:rsidR="003B75B3" w:rsidRPr="006E5D40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18"/>
          <w:lang w:val="ka-GE"/>
        </w:rPr>
      </w:pPr>
    </w:p>
    <w:p w14:paraId="736A601C" w14:textId="7A3B7C54" w:rsidR="005C14A4" w:rsidRPr="006E5D40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lang w:val="ka-GE"/>
        </w:rPr>
        <w:t>კონკურსის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ნომერი</w:t>
      </w:r>
      <w:r w:rsidR="005C14A4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:   № </w:t>
      </w:r>
      <w:r w:rsidR="00D712F9" w:rsidRPr="006E5D40">
        <w:rPr>
          <w:rFonts w:asciiTheme="minorHAnsi" w:hAnsiTheme="minorHAnsi" w:cstheme="minorHAnsi"/>
          <w:b/>
          <w:sz w:val="20"/>
          <w:szCs w:val="18"/>
          <w:lang w:val="ka-GE"/>
        </w:rPr>
        <w:t>0</w:t>
      </w:r>
      <w:r w:rsidR="00AC619D" w:rsidRPr="006E5D40">
        <w:rPr>
          <w:rFonts w:asciiTheme="minorHAnsi" w:hAnsiTheme="minorHAnsi" w:cstheme="minorHAnsi"/>
          <w:b/>
          <w:sz w:val="20"/>
          <w:szCs w:val="18"/>
        </w:rPr>
        <w:t>8</w:t>
      </w:r>
      <w:r w:rsidR="006E5D40" w:rsidRPr="006E5D40">
        <w:rPr>
          <w:rFonts w:asciiTheme="minorHAnsi" w:hAnsiTheme="minorHAnsi" w:cstheme="minorHAnsi"/>
          <w:b/>
          <w:sz w:val="20"/>
          <w:szCs w:val="18"/>
          <w:lang w:val="ka-GE"/>
        </w:rPr>
        <w:t>2</w:t>
      </w:r>
      <w:r w:rsidR="007778CE" w:rsidRPr="006E5D40">
        <w:rPr>
          <w:rFonts w:asciiTheme="minorHAnsi" w:hAnsiTheme="minorHAnsi" w:cstheme="minorHAnsi"/>
          <w:b/>
          <w:sz w:val="20"/>
          <w:szCs w:val="18"/>
          <w:lang w:val="ka-GE"/>
        </w:rPr>
        <w:t>-</w:t>
      </w:r>
      <w:r w:rsidR="00DE47CF" w:rsidRPr="006E5D40">
        <w:rPr>
          <w:rFonts w:asciiTheme="minorHAnsi" w:hAnsiTheme="minorHAnsi" w:cstheme="minorHAnsi"/>
          <w:b/>
          <w:sz w:val="20"/>
          <w:szCs w:val="18"/>
          <w:lang w:val="ka-GE"/>
        </w:rPr>
        <w:t>BID-19</w:t>
      </w:r>
    </w:p>
    <w:p w14:paraId="60495F01" w14:textId="1000053D" w:rsidR="004B393A" w:rsidRPr="006E5D40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18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lang w:val="ka-GE"/>
        </w:rPr>
        <w:t>კონკურსი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ტარდება</w:t>
      </w:r>
      <w:r w:rsidR="00876B2D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375C4A" w:rsidRPr="006E5D40">
        <w:rPr>
          <w:rFonts w:asciiTheme="minorHAnsi" w:hAnsiTheme="minorHAnsi" w:cstheme="minorHAnsi"/>
          <w:b/>
          <w:sz w:val="20"/>
          <w:szCs w:val="18"/>
          <w:lang w:val="ka-GE"/>
        </w:rPr>
        <w:t>1</w:t>
      </w:r>
      <w:r w:rsidR="00833770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ლოტად</w:t>
      </w:r>
      <w:r w:rsidR="00833770" w:rsidRPr="006E5D40">
        <w:rPr>
          <w:rFonts w:asciiTheme="minorHAnsi" w:hAnsiTheme="minorHAnsi" w:cstheme="minorHAnsi"/>
          <w:b/>
          <w:sz w:val="20"/>
          <w:szCs w:val="18"/>
          <w:lang w:val="ka-GE"/>
        </w:rPr>
        <w:t>:</w:t>
      </w:r>
      <w:r w:rsidR="00087BFF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</w:p>
    <w:p w14:paraId="1F6DD0E9" w14:textId="39A89BE8" w:rsidR="00D712F9" w:rsidRPr="006E5D40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ლოტი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N1: </w:t>
      </w:r>
      <w:r w:rsidR="006E5D40"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კონკურსი</w:t>
      </w:r>
      <w:r w:rsidR="006E5D40"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ბეჟანიშვილისა</w:t>
      </w:r>
      <w:r w:rsidR="006E5D40"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და</w:t>
      </w:r>
      <w:r w:rsidR="006E5D40"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მუხურას</w:t>
      </w:r>
      <w:r w:rsidR="006E5D40"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ქუჩებზე</w:t>
      </w:r>
      <w:r w:rsidR="006E5D40"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წყალსადენისა</w:t>
      </w:r>
      <w:r w:rsidR="006E5D40"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და</w:t>
      </w:r>
      <w:r w:rsidR="006E5D40"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წყალარინების</w:t>
      </w:r>
      <w:r w:rsidR="006E5D40"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ქსელების</w:t>
      </w:r>
      <w:r w:rsidR="006E5D40"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მოწყობის</w:t>
      </w:r>
      <w:r w:rsidR="006E5D40"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მომსახურეობის</w:t>
      </w:r>
      <w:r w:rsidR="006E5D40"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="006E5D40"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შესყიდვაზე</w:t>
      </w:r>
    </w:p>
    <w:p w14:paraId="5FAD653F" w14:textId="77777777" w:rsidR="00FC09A6" w:rsidRPr="006E5D40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</w:pPr>
    </w:p>
    <w:p w14:paraId="02085C80" w14:textId="48735F73" w:rsidR="00677E39" w:rsidRPr="006E5D40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ფასები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წარმოდგენილი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უნდა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იყოს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დანართი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N1-</w:t>
      </w:r>
      <w:r w:rsidRPr="006E5D40">
        <w:rPr>
          <w:rFonts w:ascii="Sylfaen" w:hAnsi="Sylfaen" w:cs="Sylfaen"/>
          <w:sz w:val="20"/>
          <w:szCs w:val="18"/>
          <w:lang w:val="ka-GE"/>
        </w:rPr>
        <w:t>ში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მითითებული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პოზიციების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მიხედვით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 </w:t>
      </w:r>
    </w:p>
    <w:p w14:paraId="25A60C41" w14:textId="309E70EB" w:rsidR="004D3679" w:rsidRPr="006E5D40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18"/>
          <w:lang w:val="ka-GE"/>
        </w:rPr>
      </w:pPr>
    </w:p>
    <w:p w14:paraId="1569FC5D" w14:textId="7401BB54" w:rsidR="00B30838" w:rsidRPr="006E5D40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დამატებითი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ინფორმაცია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გაიცემა</w:t>
      </w:r>
      <w:r w:rsidR="004D3679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4D3679" w:rsidRPr="006E5D40">
        <w:rPr>
          <w:rFonts w:ascii="Sylfaen" w:hAnsi="Sylfaen" w:cs="Sylfaen"/>
          <w:sz w:val="20"/>
          <w:szCs w:val="18"/>
          <w:lang w:val="ka-GE"/>
        </w:rPr>
        <w:t>მითითებულ</w:t>
      </w:r>
      <w:r w:rsidR="008918CD" w:rsidRPr="006E5D40">
        <w:rPr>
          <w:rFonts w:ascii="Sylfaen" w:hAnsi="Sylfaen" w:cs="Sylfaen"/>
          <w:sz w:val="20"/>
          <w:szCs w:val="18"/>
          <w:lang w:val="ka-GE"/>
        </w:rPr>
        <w:t>ი</w:t>
      </w:r>
      <w:r w:rsidR="008918CD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8918CD" w:rsidRPr="006E5D40">
        <w:rPr>
          <w:rFonts w:ascii="Sylfaen" w:hAnsi="Sylfaen" w:cs="Sylfaen"/>
          <w:sz w:val="20"/>
          <w:szCs w:val="18"/>
          <w:lang w:val="ka-GE"/>
        </w:rPr>
        <w:t>საკონტაქტო</w:t>
      </w:r>
      <w:r w:rsidR="008918CD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8918CD" w:rsidRPr="006E5D40">
        <w:rPr>
          <w:rFonts w:ascii="Sylfaen" w:hAnsi="Sylfaen" w:cs="Sylfaen"/>
          <w:sz w:val="20"/>
          <w:szCs w:val="18"/>
          <w:lang w:val="ka-GE"/>
        </w:rPr>
        <w:t>პირებისგან</w:t>
      </w:r>
      <w:r w:rsidR="008918CD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8918CD" w:rsidRPr="006E5D40">
        <w:rPr>
          <w:rFonts w:ascii="Sylfaen" w:hAnsi="Sylfaen" w:cs="Sylfaen"/>
          <w:sz w:val="20"/>
          <w:szCs w:val="18"/>
          <w:lang w:val="ka-GE"/>
        </w:rPr>
        <w:t>ელ</w:t>
      </w:r>
      <w:r w:rsidR="008918CD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 </w:t>
      </w:r>
      <w:r w:rsidR="008918CD" w:rsidRPr="006E5D40">
        <w:rPr>
          <w:rFonts w:ascii="Sylfaen" w:hAnsi="Sylfaen" w:cs="Sylfaen"/>
          <w:sz w:val="20"/>
          <w:szCs w:val="18"/>
          <w:lang w:val="ka-GE"/>
        </w:rPr>
        <w:t>ფოსტაზე</w:t>
      </w:r>
      <w:r w:rsidR="004D3679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4D3679" w:rsidRPr="006E5D40">
        <w:rPr>
          <w:rFonts w:ascii="Sylfaen" w:hAnsi="Sylfaen" w:cs="Sylfaen"/>
          <w:sz w:val="20"/>
          <w:szCs w:val="18"/>
          <w:lang w:val="ka-GE"/>
        </w:rPr>
        <w:t>დაკავშირების</w:t>
      </w:r>
      <w:r w:rsidR="004D3679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4D3679" w:rsidRPr="006E5D40">
        <w:rPr>
          <w:rFonts w:ascii="Sylfaen" w:hAnsi="Sylfaen" w:cs="Sylfaen"/>
          <w:sz w:val="20"/>
          <w:szCs w:val="18"/>
          <w:lang w:val="ka-GE"/>
        </w:rPr>
        <w:t>შემდეგ</w:t>
      </w:r>
      <w:r w:rsidR="004D3679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 </w:t>
      </w:r>
    </w:p>
    <w:p w14:paraId="5D99691D" w14:textId="2ECF83B7" w:rsidR="008A2801" w:rsidRPr="006E5D40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18"/>
        </w:rPr>
      </w:pPr>
      <w:r w:rsidRPr="006E5D40">
        <w:rPr>
          <w:rFonts w:ascii="Sylfaen" w:hAnsi="Sylfaen" w:cs="Sylfaen"/>
          <w:b/>
          <w:sz w:val="20"/>
          <w:szCs w:val="18"/>
          <w:lang w:val="ka-GE"/>
        </w:rPr>
        <w:t>წინადადების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მიწოდების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საბოლოო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ვადაა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2019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წლის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6E5D40" w:rsidRPr="006E5D40">
        <w:rPr>
          <w:rFonts w:asciiTheme="minorHAnsi" w:hAnsiTheme="minorHAnsi" w:cstheme="minorHAnsi"/>
          <w:b/>
          <w:sz w:val="20"/>
          <w:szCs w:val="18"/>
          <w:lang w:val="ka-GE"/>
        </w:rPr>
        <w:t>20</w:t>
      </w:r>
      <w:r w:rsidR="00550C1B" w:rsidRPr="006E5D40">
        <w:rPr>
          <w:rFonts w:asciiTheme="minorHAnsi" w:hAnsiTheme="minorHAnsi" w:cstheme="minorHAnsi"/>
          <w:b/>
          <w:sz w:val="20"/>
          <w:szCs w:val="18"/>
        </w:rPr>
        <w:t xml:space="preserve"> </w:t>
      </w:r>
      <w:proofErr w:type="spellStart"/>
      <w:r w:rsidR="00550C1B" w:rsidRPr="006E5D40">
        <w:rPr>
          <w:rFonts w:ascii="Sylfaen" w:hAnsi="Sylfaen" w:cs="Sylfaen"/>
          <w:b/>
          <w:sz w:val="20"/>
          <w:szCs w:val="18"/>
        </w:rPr>
        <w:t>აგვისტო</w:t>
      </w:r>
      <w:proofErr w:type="spellEnd"/>
      <w:r w:rsidR="00550C1B" w:rsidRPr="006E5D40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550C1B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17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:00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საათი</w:t>
      </w:r>
    </w:p>
    <w:p w14:paraId="1ED073A8" w14:textId="6888A7C7" w:rsidR="00833770" w:rsidRPr="006E5D40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18"/>
        </w:rPr>
      </w:pPr>
      <w:r w:rsidRPr="006E5D40">
        <w:rPr>
          <w:rFonts w:ascii="Sylfaen" w:hAnsi="Sylfaen" w:cs="Sylfaen"/>
          <w:b/>
          <w:sz w:val="20"/>
          <w:szCs w:val="18"/>
          <w:lang w:val="ka-GE"/>
        </w:rPr>
        <w:t>წინადადების</w:t>
      </w:r>
      <w:r w:rsidR="00237416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302948" w:rsidRPr="006E5D40">
        <w:rPr>
          <w:rFonts w:ascii="Sylfaen" w:hAnsi="Sylfaen" w:cs="Sylfaen"/>
          <w:b/>
          <w:sz w:val="20"/>
          <w:szCs w:val="18"/>
          <w:lang w:val="ka-GE"/>
        </w:rPr>
        <w:t>წარმოდგენის</w:t>
      </w:r>
      <w:r w:rsidR="00302948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302948" w:rsidRPr="006E5D40">
        <w:rPr>
          <w:rFonts w:ascii="Sylfaen" w:hAnsi="Sylfaen" w:cs="Sylfaen"/>
          <w:b/>
          <w:sz w:val="20"/>
          <w:szCs w:val="18"/>
          <w:lang w:val="ka-GE"/>
        </w:rPr>
        <w:t>ფორმა</w:t>
      </w:r>
      <w:r w:rsidR="00237416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: </w:t>
      </w:r>
      <w:r w:rsidR="000B1C85" w:rsidRPr="006E5D40">
        <w:rPr>
          <w:rFonts w:ascii="Sylfaen" w:hAnsi="Sylfaen" w:cs="Sylfaen"/>
          <w:b/>
          <w:sz w:val="20"/>
          <w:szCs w:val="18"/>
          <w:lang w:val="ka-GE"/>
        </w:rPr>
        <w:t>ქართულ</w:t>
      </w:r>
      <w:r w:rsidR="000B1C85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1C85" w:rsidRPr="006E5D40">
        <w:rPr>
          <w:rFonts w:ascii="Sylfaen" w:hAnsi="Sylfaen" w:cs="Sylfaen"/>
          <w:b/>
          <w:sz w:val="20"/>
          <w:szCs w:val="18"/>
          <w:lang w:val="ka-GE"/>
        </w:rPr>
        <w:t>ენაზე</w:t>
      </w:r>
      <w:r w:rsidR="000B1C85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, </w:t>
      </w:r>
      <w:r w:rsidR="000B1C85" w:rsidRPr="006E5D40">
        <w:rPr>
          <w:rFonts w:ascii="Sylfaen" w:hAnsi="Sylfaen" w:cs="Sylfaen"/>
          <w:b/>
          <w:sz w:val="20"/>
          <w:szCs w:val="18"/>
          <w:lang w:val="ka-GE"/>
        </w:rPr>
        <w:t>ბეჭდური</w:t>
      </w:r>
      <w:r w:rsidR="000B1C85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1C85" w:rsidRPr="006E5D40">
        <w:rPr>
          <w:rFonts w:ascii="Sylfaen" w:hAnsi="Sylfaen" w:cs="Sylfaen"/>
          <w:b/>
          <w:sz w:val="20"/>
          <w:szCs w:val="18"/>
          <w:lang w:val="ka-GE"/>
        </w:rPr>
        <w:t>და</w:t>
      </w:r>
      <w:r w:rsidR="000B1C85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1C85" w:rsidRPr="006E5D40">
        <w:rPr>
          <w:rFonts w:ascii="Sylfaen" w:hAnsi="Sylfaen" w:cs="Sylfaen"/>
          <w:b/>
          <w:sz w:val="20"/>
          <w:szCs w:val="18"/>
          <w:lang w:val="ka-GE"/>
        </w:rPr>
        <w:t>ელექტრონული</w:t>
      </w:r>
      <w:r w:rsidR="000B1C85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833770" w:rsidRPr="006E5D40">
        <w:rPr>
          <w:rFonts w:asciiTheme="minorHAnsi" w:hAnsiTheme="minorHAnsi" w:cstheme="minorHAnsi"/>
          <w:b/>
          <w:sz w:val="20"/>
          <w:szCs w:val="18"/>
          <w:lang w:val="ka-GE"/>
        </w:rPr>
        <w:t>(CD</w:t>
      </w:r>
      <w:r w:rsidR="000B1C85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1C85" w:rsidRPr="006E5D40">
        <w:rPr>
          <w:rFonts w:ascii="Sylfaen" w:hAnsi="Sylfaen" w:cs="Sylfaen"/>
          <w:b/>
          <w:sz w:val="20"/>
          <w:szCs w:val="18"/>
          <w:lang w:val="ka-GE"/>
        </w:rPr>
        <w:t>დისკზე</w:t>
      </w:r>
      <w:r w:rsidR="005C14A4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) </w:t>
      </w:r>
      <w:r w:rsidR="008B3D7C" w:rsidRPr="006E5D40">
        <w:rPr>
          <w:rFonts w:ascii="Sylfaen" w:hAnsi="Sylfaen" w:cs="Sylfaen"/>
          <w:b/>
          <w:sz w:val="20"/>
          <w:szCs w:val="18"/>
          <w:lang w:val="ka-GE"/>
        </w:rPr>
        <w:t>ფორმით</w:t>
      </w:r>
      <w:r w:rsidR="008B3D7C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5C14A4" w:rsidRPr="006E5D40">
        <w:rPr>
          <w:rFonts w:asciiTheme="minorHAnsi" w:hAnsiTheme="minorHAnsi" w:cstheme="minorHAnsi"/>
          <w:b/>
          <w:sz w:val="20"/>
          <w:szCs w:val="18"/>
          <w:lang w:val="ka-GE"/>
        </w:rPr>
        <w:t>(</w:t>
      </w:r>
      <w:r w:rsidR="000B1C85" w:rsidRPr="006E5D40">
        <w:rPr>
          <w:rFonts w:ascii="Sylfaen" w:hAnsi="Sylfaen" w:cs="Sylfaen"/>
          <w:b/>
          <w:sz w:val="20"/>
          <w:szCs w:val="18"/>
          <w:lang w:val="ka-GE"/>
        </w:rPr>
        <w:t>თით</w:t>
      </w:r>
      <w:r w:rsidR="00CB730B" w:rsidRPr="006E5D40">
        <w:rPr>
          <w:rFonts w:ascii="Sylfaen" w:hAnsi="Sylfaen" w:cs="Sylfaen"/>
          <w:b/>
          <w:sz w:val="20"/>
          <w:szCs w:val="18"/>
          <w:lang w:val="ka-GE"/>
        </w:rPr>
        <w:t>ო</w:t>
      </w:r>
      <w:r w:rsidR="000B1C85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1C85" w:rsidRPr="006E5D40">
        <w:rPr>
          <w:rFonts w:ascii="Sylfaen" w:hAnsi="Sylfaen" w:cs="Sylfaen"/>
          <w:b/>
          <w:sz w:val="20"/>
          <w:szCs w:val="18"/>
          <w:lang w:val="ka-GE"/>
        </w:rPr>
        <w:t>ეგზემპლარი</w:t>
      </w:r>
      <w:r w:rsidR="005C14A4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), </w:t>
      </w:r>
      <w:r w:rsidR="00833770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1C85" w:rsidRPr="006E5D40">
        <w:rPr>
          <w:rFonts w:ascii="Sylfaen" w:hAnsi="Sylfaen" w:cs="Sylfaen"/>
          <w:b/>
          <w:sz w:val="20"/>
          <w:szCs w:val="18"/>
          <w:lang w:val="ka-GE"/>
        </w:rPr>
        <w:t>დახურულ</w:t>
      </w:r>
      <w:r w:rsidR="000B1C85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1C85" w:rsidRPr="006E5D40">
        <w:rPr>
          <w:rFonts w:ascii="Sylfaen" w:hAnsi="Sylfaen" w:cs="Sylfaen"/>
          <w:b/>
          <w:sz w:val="20"/>
          <w:szCs w:val="18"/>
          <w:lang w:val="ka-GE"/>
        </w:rPr>
        <w:t>კონვერტში</w:t>
      </w:r>
      <w:r w:rsidR="00833770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(</w:t>
      </w:r>
      <w:r w:rsidR="000B1C85" w:rsidRPr="006E5D40">
        <w:rPr>
          <w:rFonts w:ascii="Sylfaen" w:hAnsi="Sylfaen" w:cs="Sylfaen"/>
          <w:b/>
          <w:sz w:val="20"/>
          <w:szCs w:val="18"/>
          <w:lang w:val="ka-GE"/>
        </w:rPr>
        <w:t>დამოწმებული</w:t>
      </w:r>
      <w:r w:rsidR="000B1C85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1C85" w:rsidRPr="006E5D40">
        <w:rPr>
          <w:rFonts w:ascii="Sylfaen" w:hAnsi="Sylfaen" w:cs="Sylfaen"/>
          <w:b/>
          <w:sz w:val="20"/>
          <w:szCs w:val="18"/>
          <w:lang w:val="ka-GE"/>
        </w:rPr>
        <w:t>კომპანიის</w:t>
      </w:r>
      <w:r w:rsidR="000B1C85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1C85" w:rsidRPr="006E5D40">
        <w:rPr>
          <w:rFonts w:ascii="Sylfaen" w:hAnsi="Sylfaen" w:cs="Sylfaen"/>
          <w:b/>
          <w:sz w:val="20"/>
          <w:szCs w:val="18"/>
          <w:lang w:val="ka-GE"/>
        </w:rPr>
        <w:t>ბეჭდით</w:t>
      </w:r>
      <w:r w:rsidR="00833770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), </w:t>
      </w:r>
      <w:r w:rsidR="000B1C85" w:rsidRPr="006E5D40">
        <w:rPr>
          <w:rFonts w:ascii="Sylfaen" w:hAnsi="Sylfaen" w:cs="Sylfaen"/>
          <w:b/>
          <w:sz w:val="20"/>
          <w:szCs w:val="18"/>
          <w:lang w:val="ka-GE"/>
        </w:rPr>
        <w:t>რომელზეც</w:t>
      </w:r>
      <w:r w:rsidR="000B1C85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1C85" w:rsidRPr="006E5D40">
        <w:rPr>
          <w:rFonts w:ascii="Sylfaen" w:hAnsi="Sylfaen" w:cs="Sylfaen"/>
          <w:b/>
          <w:sz w:val="20"/>
          <w:szCs w:val="18"/>
          <w:lang w:val="ka-GE"/>
        </w:rPr>
        <w:t>მითითებული</w:t>
      </w:r>
      <w:r w:rsidR="000B1C85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1C85" w:rsidRPr="006E5D40">
        <w:rPr>
          <w:rFonts w:ascii="Sylfaen" w:hAnsi="Sylfaen" w:cs="Sylfaen"/>
          <w:b/>
          <w:sz w:val="20"/>
          <w:szCs w:val="18"/>
          <w:lang w:val="ka-GE"/>
        </w:rPr>
        <w:t>იქნება</w:t>
      </w:r>
      <w:r w:rsidR="000B1C85" w:rsidRPr="006E5D40">
        <w:rPr>
          <w:rFonts w:asciiTheme="minorHAnsi" w:hAnsiTheme="minorHAnsi" w:cstheme="minorHAnsi"/>
          <w:b/>
          <w:sz w:val="20"/>
          <w:szCs w:val="18"/>
          <w:lang w:val="ka-GE"/>
        </w:rPr>
        <w:t>:</w:t>
      </w:r>
    </w:p>
    <w:p w14:paraId="3DF1BD9C" w14:textId="497220ED" w:rsidR="00833770" w:rsidRPr="006E5D40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კომპანიის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სრული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დასახელება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საკონტაქტო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მონაცემები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(</w:t>
      </w:r>
      <w:r w:rsidRPr="006E5D40">
        <w:rPr>
          <w:rFonts w:ascii="Sylfaen" w:hAnsi="Sylfaen" w:cs="Sylfaen"/>
          <w:sz w:val="20"/>
          <w:szCs w:val="18"/>
          <w:lang w:val="ka-GE"/>
        </w:rPr>
        <w:t>ტელეფონი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, </w:t>
      </w:r>
      <w:r w:rsidRPr="006E5D40">
        <w:rPr>
          <w:rFonts w:ascii="Sylfaen" w:hAnsi="Sylfaen" w:cs="Sylfaen"/>
          <w:sz w:val="20"/>
          <w:szCs w:val="18"/>
          <w:lang w:val="ka-GE"/>
        </w:rPr>
        <w:t>ელ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 </w:t>
      </w:r>
      <w:r w:rsidRPr="006E5D40">
        <w:rPr>
          <w:rFonts w:ascii="Sylfaen" w:hAnsi="Sylfaen" w:cs="Sylfaen"/>
          <w:sz w:val="20"/>
          <w:szCs w:val="18"/>
          <w:lang w:val="ka-GE"/>
        </w:rPr>
        <w:t>ფოსტა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>);</w:t>
      </w:r>
    </w:p>
    <w:p w14:paraId="7E03F1BE" w14:textId="3EC372AA" w:rsidR="00833770" w:rsidRPr="006E5D40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კონკურსის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ნომერი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>;</w:t>
      </w:r>
    </w:p>
    <w:p w14:paraId="785E11B0" w14:textId="17126661" w:rsidR="00833770" w:rsidRPr="006E5D40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18"/>
          <w:u w:val="single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თარიღი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>.</w:t>
      </w:r>
    </w:p>
    <w:p w14:paraId="3DBBC929" w14:textId="21BA8850" w:rsidR="00474D92" w:rsidRPr="006E5D40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წინადადება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წარმოდგენილი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უნდა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იყოს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შემდეგ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მისამართზე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: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ქ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.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თბილისი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კოსტავას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1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შესახვევი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N33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</w:rPr>
        <w:t xml:space="preserve"> GWP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სათა</w:t>
      </w:r>
      <w:r w:rsidR="008918CD"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ვ</w:t>
      </w:r>
      <w:r w:rsidR="00474D92"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ო</w:t>
      </w:r>
      <w:r w:rsidR="00474D92"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="00474D92"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ოფისში</w:t>
      </w:r>
      <w:r w:rsidR="00474D92"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, </w:t>
      </w:r>
      <w:r w:rsidR="00474D92"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სერვის</w:t>
      </w:r>
      <w:r w:rsidR="00474D92"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="00474D92"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ცენტრში</w:t>
      </w:r>
      <w:r w:rsidR="00474D92"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. </w:t>
      </w:r>
    </w:p>
    <w:p w14:paraId="719B8BC2" w14:textId="3933FE24" w:rsidR="00A804C4" w:rsidRPr="006E5D40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18"/>
          <w:u w:val="single"/>
        </w:rPr>
      </w:pP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წარმოდგენილი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წინადადება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შემომტანმა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უნდა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დაარეგისტრიროს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="008B3D7C" w:rsidRPr="006E5D40">
        <w:rPr>
          <w:rFonts w:asciiTheme="minorHAnsi" w:hAnsiTheme="minorHAnsi" w:cstheme="minorHAnsi"/>
          <w:b/>
          <w:sz w:val="20"/>
          <w:szCs w:val="18"/>
          <w:u w:val="single"/>
        </w:rPr>
        <w:t>GWP_</w:t>
      </w:r>
      <w:r w:rsidR="008B3D7C"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ის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სერვის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ცენტრის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ოპერატორთან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,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რომელიც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შემდგომში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განთავსდება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სპეციალურ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სატენერო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ყუთში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. </w:t>
      </w:r>
      <w:r w:rsidR="00A804C4" w:rsidRPr="006E5D40">
        <w:rPr>
          <w:rFonts w:asciiTheme="minorHAnsi" w:hAnsiTheme="minorHAnsi" w:cstheme="minorHAnsi"/>
          <w:b/>
          <w:sz w:val="20"/>
          <w:szCs w:val="18"/>
          <w:u w:val="single"/>
        </w:rPr>
        <w:t xml:space="preserve"> </w:t>
      </w:r>
    </w:p>
    <w:p w14:paraId="3CE2F2F0" w14:textId="271090A8" w:rsidR="004D3679" w:rsidRPr="006E5D40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18"/>
          <w:u w:val="single"/>
          <w:lang w:val="ka-GE"/>
        </w:rPr>
      </w:pPr>
    </w:p>
    <w:p w14:paraId="18192F9A" w14:textId="2FEAA2BA" w:rsidR="003011B3" w:rsidRPr="006E5D40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18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lang w:val="ka-GE"/>
        </w:rPr>
        <w:t>ხელშეკრულების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ტიპი</w:t>
      </w:r>
    </w:p>
    <w:p w14:paraId="4AA9B80D" w14:textId="3DA7C100" w:rsidR="00580531" w:rsidRPr="006E5D40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ფასები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განიხილება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პოზიციების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მიხედვით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 </w:t>
      </w:r>
      <w:r w:rsidR="00580531" w:rsidRPr="006E5D40">
        <w:rPr>
          <w:rFonts w:ascii="Sylfaen" w:hAnsi="Sylfaen" w:cs="Sylfaen"/>
          <w:sz w:val="20"/>
          <w:szCs w:val="18"/>
          <w:lang w:val="ka-GE"/>
        </w:rPr>
        <w:t>ხელშეკრულება</w:t>
      </w:r>
      <w:r w:rsidR="00580531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580531" w:rsidRPr="006E5D40">
        <w:rPr>
          <w:rFonts w:ascii="Sylfaen" w:hAnsi="Sylfaen" w:cs="Sylfaen"/>
          <w:sz w:val="20"/>
          <w:szCs w:val="18"/>
          <w:lang w:val="ka-GE"/>
        </w:rPr>
        <w:t>იქნება</w:t>
      </w:r>
      <w:r w:rsidR="00580531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580531" w:rsidRPr="006E5D40">
        <w:rPr>
          <w:rFonts w:ascii="Sylfaen" w:hAnsi="Sylfaen" w:cs="Sylfaen"/>
          <w:sz w:val="20"/>
          <w:szCs w:val="18"/>
          <w:lang w:val="ka-GE"/>
        </w:rPr>
        <w:t>სრულ</w:t>
      </w:r>
      <w:r w:rsidR="00580531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, </w:t>
      </w:r>
      <w:r w:rsidR="00580531" w:rsidRPr="006E5D40">
        <w:rPr>
          <w:rFonts w:ascii="Sylfaen" w:hAnsi="Sylfaen" w:cs="Sylfaen"/>
          <w:sz w:val="20"/>
          <w:szCs w:val="18"/>
          <w:lang w:val="ka-GE"/>
        </w:rPr>
        <w:t>ფიქსირებულ</w:t>
      </w:r>
      <w:r w:rsidR="00580531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580531" w:rsidRPr="006E5D40">
        <w:rPr>
          <w:rFonts w:ascii="Sylfaen" w:hAnsi="Sylfaen" w:cs="Sylfaen"/>
          <w:sz w:val="20"/>
          <w:szCs w:val="18"/>
          <w:lang w:val="ka-GE"/>
        </w:rPr>
        <w:t>თ</w:t>
      </w:r>
      <w:r w:rsidR="00BE0965" w:rsidRPr="006E5D40">
        <w:rPr>
          <w:rFonts w:ascii="Sylfaen" w:hAnsi="Sylfaen" w:cs="Sylfaen"/>
          <w:sz w:val="20"/>
          <w:szCs w:val="18"/>
          <w:lang w:val="ka-GE"/>
        </w:rPr>
        <w:t>ა</w:t>
      </w:r>
      <w:r w:rsidRPr="006E5D40">
        <w:rPr>
          <w:rFonts w:ascii="Sylfaen" w:hAnsi="Sylfaen" w:cs="Sylfaen"/>
          <w:sz w:val="20"/>
          <w:szCs w:val="18"/>
          <w:lang w:val="ka-GE"/>
        </w:rPr>
        <w:t>ნხაზე</w:t>
      </w:r>
      <w:r w:rsidR="00BA3DAD" w:rsidRPr="006E5D40">
        <w:rPr>
          <w:rFonts w:asciiTheme="minorHAnsi" w:hAnsiTheme="minorHAnsi" w:cstheme="minorHAnsi"/>
          <w:sz w:val="20"/>
          <w:szCs w:val="18"/>
          <w:lang w:val="ka-GE"/>
        </w:rPr>
        <w:t>.</w:t>
      </w:r>
    </w:p>
    <w:p w14:paraId="6FEA08BC" w14:textId="77777777" w:rsidR="006267A2" w:rsidRPr="006E5D40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18"/>
          <w:lang w:val="ka-GE"/>
        </w:rPr>
      </w:pPr>
    </w:p>
    <w:p w14:paraId="1D47FA1D" w14:textId="77777777" w:rsidR="00F47570" w:rsidRPr="006E5D40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18"/>
          <w:u w:val="single"/>
        </w:rPr>
      </w:pP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საკონტაქტო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ინფორმაცია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</w:rPr>
        <w:t>:</w:t>
      </w:r>
    </w:p>
    <w:p w14:paraId="4B45BE62" w14:textId="73A8BC17" w:rsidR="00C41C03" w:rsidRPr="006E5D40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18"/>
          <w:lang w:val="ka-GE"/>
        </w:rPr>
      </w:pPr>
    </w:p>
    <w:p w14:paraId="6E9D2051" w14:textId="77777777" w:rsidR="00E41656" w:rsidRPr="006E5D4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რეაბილიტაციის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ტექნიკურ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საკითხებზე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საკონტაქტო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პირი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>:</w:t>
      </w:r>
    </w:p>
    <w:p w14:paraId="060BA7B1" w14:textId="77777777" w:rsidR="00AD4CD8" w:rsidRPr="009C2695" w:rsidRDefault="00AD4CD8" w:rsidP="00AD4CD8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lang w:val="ka-GE"/>
        </w:rPr>
      </w:pPr>
      <w:r w:rsidRPr="009C2695">
        <w:rPr>
          <w:rFonts w:ascii="Sylfaen" w:hAnsi="Sylfaen" w:cs="Sylfaen"/>
          <w:sz w:val="20"/>
          <w:szCs w:val="20"/>
          <w:lang w:val="ka-GE"/>
        </w:rPr>
        <w:t>აკაკი</w:t>
      </w:r>
      <w:r w:rsidRPr="009C269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C2695">
        <w:rPr>
          <w:rFonts w:ascii="Sylfaen" w:hAnsi="Sylfaen" w:cs="Sylfaen"/>
          <w:sz w:val="20"/>
          <w:szCs w:val="20"/>
          <w:lang w:val="ka-GE"/>
        </w:rPr>
        <w:t>ნიკოლაიშვილი</w:t>
      </w:r>
      <w:r w:rsidRPr="009C269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C2695">
        <w:rPr>
          <w:rFonts w:ascii="Sylfaen" w:hAnsi="Sylfaen" w:cs="Sylfaen"/>
          <w:sz w:val="20"/>
          <w:szCs w:val="20"/>
          <w:lang w:val="ka-GE"/>
        </w:rPr>
        <w:t>მობ</w:t>
      </w:r>
      <w:r w:rsidRPr="009C2695">
        <w:rPr>
          <w:rFonts w:asciiTheme="minorHAnsi" w:hAnsiTheme="minorHAnsi" w:cstheme="minorHAnsi"/>
          <w:sz w:val="20"/>
          <w:szCs w:val="20"/>
          <w:lang w:val="ka-GE"/>
        </w:rPr>
        <w:t xml:space="preserve">: +995 595 08 97 73, E-mail: </w:t>
      </w:r>
      <w:r w:rsidRPr="009C2695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anikolaishvili@gwp.ge</w:t>
      </w:r>
    </w:p>
    <w:p w14:paraId="082CF809" w14:textId="77777777" w:rsidR="00AD4CD8" w:rsidRPr="009C2695" w:rsidRDefault="00AD4CD8" w:rsidP="00AD4CD8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9C2695">
        <w:rPr>
          <w:rFonts w:ascii="Sylfaen" w:hAnsi="Sylfaen" w:cs="Sylfaen"/>
          <w:sz w:val="20"/>
          <w:szCs w:val="20"/>
          <w:lang w:val="ka-GE"/>
        </w:rPr>
        <w:t>გიორგი</w:t>
      </w:r>
      <w:r w:rsidRPr="009C269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C2695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9C269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C2695">
        <w:rPr>
          <w:rFonts w:ascii="Sylfaen" w:hAnsi="Sylfaen" w:cs="Sylfaen"/>
          <w:sz w:val="20"/>
          <w:szCs w:val="20"/>
          <w:lang w:val="ka-GE"/>
        </w:rPr>
        <w:t>მობ</w:t>
      </w:r>
      <w:r w:rsidRPr="009C2695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9C2695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6E5D40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18"/>
          <w:lang w:val="ka-GE"/>
        </w:rPr>
      </w:pPr>
      <w:bookmarkStart w:id="0" w:name="_GoBack"/>
      <w:bookmarkEnd w:id="0"/>
    </w:p>
    <w:p w14:paraId="3B6B56D0" w14:textId="4F6B16F4" w:rsidR="00DE47CF" w:rsidRPr="006E5D40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18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lang w:val="ka-GE"/>
        </w:rPr>
        <w:t>შესყიდვების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წარმომადგენელი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>:</w:t>
      </w:r>
    </w:p>
    <w:p w14:paraId="5D0B213A" w14:textId="77777777" w:rsidR="00DE47CF" w:rsidRPr="006E5D40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18"/>
          <w:lang w:val="ka-GE"/>
        </w:rPr>
      </w:pPr>
    </w:p>
    <w:p w14:paraId="38058B2E" w14:textId="77777777" w:rsidR="00DE47CF" w:rsidRPr="006E5D4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საკონტაქტო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პირი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: </w:t>
      </w:r>
      <w:r w:rsidRPr="006E5D40">
        <w:rPr>
          <w:rFonts w:ascii="Sylfaen" w:hAnsi="Sylfaen" w:cs="Sylfaen"/>
          <w:sz w:val="20"/>
          <w:szCs w:val="18"/>
          <w:lang w:val="ka-GE"/>
        </w:rPr>
        <w:t>ნინო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ძიძიგური</w:t>
      </w:r>
    </w:p>
    <w:p w14:paraId="47B939A7" w14:textId="77777777" w:rsidR="00DE47CF" w:rsidRPr="006E5D4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მის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.: </w:t>
      </w:r>
      <w:r w:rsidRPr="006E5D40">
        <w:rPr>
          <w:rFonts w:ascii="Sylfaen" w:hAnsi="Sylfaen" w:cs="Sylfaen"/>
          <w:sz w:val="20"/>
          <w:szCs w:val="18"/>
          <w:lang w:val="ka-GE"/>
        </w:rPr>
        <w:t>ქ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 </w:t>
      </w:r>
      <w:r w:rsidRPr="006E5D40">
        <w:rPr>
          <w:rFonts w:ascii="Sylfaen" w:hAnsi="Sylfaen" w:cs="Sylfaen"/>
          <w:sz w:val="20"/>
          <w:szCs w:val="18"/>
          <w:lang w:val="ka-GE"/>
        </w:rPr>
        <w:t>თბილისი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, </w:t>
      </w:r>
      <w:r w:rsidRPr="006E5D40">
        <w:rPr>
          <w:rFonts w:ascii="Sylfaen" w:hAnsi="Sylfaen" w:cs="Sylfaen"/>
          <w:sz w:val="20"/>
          <w:szCs w:val="18"/>
          <w:lang w:val="ka-GE"/>
        </w:rPr>
        <w:t>კოსტავას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I </w:t>
      </w:r>
      <w:r w:rsidRPr="006E5D40">
        <w:rPr>
          <w:rFonts w:ascii="Sylfaen" w:hAnsi="Sylfaen" w:cs="Sylfaen"/>
          <w:sz w:val="20"/>
          <w:szCs w:val="18"/>
          <w:lang w:val="ka-GE"/>
        </w:rPr>
        <w:t>შესახვევი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>, 33</w:t>
      </w:r>
    </w:p>
    <w:p w14:paraId="27E5A29F" w14:textId="77777777" w:rsidR="00DE47CF" w:rsidRPr="006E5D4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ელ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 </w:t>
      </w:r>
      <w:r w:rsidRPr="006E5D40">
        <w:rPr>
          <w:rFonts w:ascii="Sylfaen" w:hAnsi="Sylfaen" w:cs="Sylfaen"/>
          <w:sz w:val="20"/>
          <w:szCs w:val="18"/>
          <w:lang w:val="ka-GE"/>
        </w:rPr>
        <w:t>ფოსტა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: </w:t>
      </w:r>
      <w:r w:rsidR="001B3D19">
        <w:fldChar w:fldCharType="begin"/>
      </w:r>
      <w:r w:rsidR="001B3D19" w:rsidRPr="00AD4CD8">
        <w:rPr>
          <w:lang w:val="ka-GE"/>
        </w:rPr>
        <w:instrText xml:space="preserve"> HYPERLINK "mailto:ndzidziguri@gwp.ge" </w:instrText>
      </w:r>
      <w:r w:rsidR="001B3D19">
        <w:fldChar w:fldCharType="separate"/>
      </w:r>
      <w:r w:rsidRPr="006E5D40">
        <w:rPr>
          <w:rStyle w:val="Hyperlink"/>
          <w:rFonts w:asciiTheme="minorHAnsi" w:hAnsiTheme="minorHAnsi" w:cstheme="minorHAnsi"/>
          <w:sz w:val="20"/>
          <w:szCs w:val="18"/>
          <w:lang w:val="ka-GE"/>
        </w:rPr>
        <w:t>ndzidziguri@gwp.ge</w:t>
      </w:r>
      <w:r w:rsidR="001B3D19">
        <w:rPr>
          <w:rStyle w:val="Hyperlink"/>
          <w:rFonts w:asciiTheme="minorHAnsi" w:hAnsiTheme="minorHAnsi" w:cstheme="minorHAnsi"/>
          <w:sz w:val="20"/>
          <w:szCs w:val="18"/>
          <w:lang w:val="ka-GE"/>
        </w:rPr>
        <w:fldChar w:fldCharType="end"/>
      </w:r>
      <w:r w:rsidRPr="006E5D40">
        <w:rPr>
          <w:rStyle w:val="Hyperlink"/>
          <w:rFonts w:asciiTheme="minorHAnsi" w:hAnsiTheme="minorHAnsi" w:cstheme="minorHAnsi"/>
          <w:sz w:val="20"/>
          <w:szCs w:val="18"/>
          <w:lang w:val="ka-GE"/>
        </w:rPr>
        <w:t xml:space="preserve"> </w:t>
      </w:r>
    </w:p>
    <w:p w14:paraId="2F9C7745" w14:textId="63BBE4BE" w:rsidR="00DE47CF" w:rsidRPr="006E5D4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ტელ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.: +995 322 931111 (1147); </w:t>
      </w:r>
      <w:r w:rsidR="002E3D46" w:rsidRPr="006E5D40">
        <w:rPr>
          <w:rFonts w:ascii="Sylfaen" w:hAnsi="Sylfaen" w:cs="Sylfaen"/>
          <w:sz w:val="20"/>
          <w:szCs w:val="18"/>
          <w:lang w:val="ka-GE"/>
        </w:rPr>
        <w:t>მობ</w:t>
      </w:r>
      <w:r w:rsidR="002E3D46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: 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>555 16 72 92</w:t>
      </w:r>
    </w:p>
    <w:p w14:paraId="20984CD0" w14:textId="77777777" w:rsidR="00DE47CF" w:rsidRPr="006E5D4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18"/>
          <w:lang w:val="ka-GE"/>
        </w:rPr>
      </w:pPr>
    </w:p>
    <w:p w14:paraId="0DC78AA0" w14:textId="77777777" w:rsidR="00DE47CF" w:rsidRPr="006E5D4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საკონტაქტო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პირი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: </w:t>
      </w:r>
      <w:r w:rsidRPr="006E5D40">
        <w:rPr>
          <w:rFonts w:ascii="Sylfaen" w:hAnsi="Sylfaen" w:cs="Sylfaen"/>
          <w:sz w:val="20"/>
          <w:szCs w:val="18"/>
          <w:lang w:val="ka-GE"/>
        </w:rPr>
        <w:t>ირაკლი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ხვადაგაძე</w:t>
      </w:r>
    </w:p>
    <w:p w14:paraId="3B1DE568" w14:textId="77777777" w:rsidR="00DE47CF" w:rsidRPr="006E5D4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მის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.: </w:t>
      </w:r>
      <w:r w:rsidRPr="006E5D40">
        <w:rPr>
          <w:rFonts w:ascii="Sylfaen" w:hAnsi="Sylfaen" w:cs="Sylfaen"/>
          <w:sz w:val="20"/>
          <w:szCs w:val="18"/>
          <w:lang w:val="ka-GE"/>
        </w:rPr>
        <w:t>ქ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 </w:t>
      </w:r>
      <w:r w:rsidRPr="006E5D40">
        <w:rPr>
          <w:rFonts w:ascii="Sylfaen" w:hAnsi="Sylfaen" w:cs="Sylfaen"/>
          <w:sz w:val="20"/>
          <w:szCs w:val="18"/>
          <w:lang w:val="ka-GE"/>
        </w:rPr>
        <w:t>თბილისი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, </w:t>
      </w:r>
      <w:r w:rsidRPr="006E5D40">
        <w:rPr>
          <w:rFonts w:ascii="Sylfaen" w:hAnsi="Sylfaen" w:cs="Sylfaen"/>
          <w:sz w:val="20"/>
          <w:szCs w:val="18"/>
          <w:lang w:val="ka-GE"/>
        </w:rPr>
        <w:t>კოსტავას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I </w:t>
      </w:r>
      <w:r w:rsidRPr="006E5D40">
        <w:rPr>
          <w:rFonts w:ascii="Sylfaen" w:hAnsi="Sylfaen" w:cs="Sylfaen"/>
          <w:sz w:val="20"/>
          <w:szCs w:val="18"/>
          <w:lang w:val="ka-GE"/>
        </w:rPr>
        <w:t>შესახვევი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>, 33</w:t>
      </w:r>
    </w:p>
    <w:p w14:paraId="04F692FD" w14:textId="77777777" w:rsidR="00DE47CF" w:rsidRPr="006E5D4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ელ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 </w:t>
      </w:r>
      <w:r w:rsidRPr="006E5D40">
        <w:rPr>
          <w:rFonts w:ascii="Sylfaen" w:hAnsi="Sylfaen" w:cs="Sylfaen"/>
          <w:sz w:val="20"/>
          <w:szCs w:val="18"/>
          <w:lang w:val="ka-GE"/>
        </w:rPr>
        <w:t>ფოსტა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: </w:t>
      </w:r>
      <w:hyperlink r:id="rId8" w:history="1">
        <w:r w:rsidRPr="006E5D40">
          <w:rPr>
            <w:rStyle w:val="Hyperlink"/>
            <w:rFonts w:asciiTheme="minorHAnsi" w:hAnsiTheme="minorHAnsi" w:cstheme="minorHAnsi"/>
            <w:sz w:val="20"/>
            <w:szCs w:val="18"/>
          </w:rPr>
          <w:t>ikhvadagadze@gwp.ge</w:t>
        </w:r>
      </w:hyperlink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Style w:val="Hyperlink"/>
          <w:rFonts w:asciiTheme="minorHAnsi" w:hAnsiTheme="minorHAnsi" w:cstheme="minorHAnsi"/>
          <w:sz w:val="20"/>
          <w:szCs w:val="18"/>
          <w:lang w:val="ka-GE"/>
        </w:rPr>
        <w:t xml:space="preserve"> </w:t>
      </w:r>
    </w:p>
    <w:p w14:paraId="02719CFA" w14:textId="77777777" w:rsidR="00DE47CF" w:rsidRPr="006E5D4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ტელ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.: +995 322 931111 (1145); </w:t>
      </w:r>
    </w:p>
    <w:p w14:paraId="58D236C0" w14:textId="673E802F" w:rsidR="00237416" w:rsidRPr="006E5D40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18"/>
        </w:rPr>
      </w:pPr>
      <w:bookmarkStart w:id="1" w:name="_Toc454818556"/>
      <w:bookmarkEnd w:id="1"/>
    </w:p>
    <w:p w14:paraId="63C877A5" w14:textId="1BC1933E" w:rsidR="00FC69F9" w:rsidRPr="006E5D40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18"/>
        </w:rPr>
      </w:pPr>
      <w:proofErr w:type="spellStart"/>
      <w:r w:rsidRPr="006E5D40">
        <w:rPr>
          <w:rFonts w:ascii="Sylfaen" w:hAnsi="Sylfaen" w:cs="Sylfaen"/>
          <w:b/>
          <w:sz w:val="20"/>
          <w:szCs w:val="18"/>
        </w:rPr>
        <w:t>შენიშვნა</w:t>
      </w:r>
      <w:proofErr w:type="spellEnd"/>
      <w:r w:rsidRPr="006E5D40">
        <w:rPr>
          <w:rFonts w:asciiTheme="minorHAnsi" w:hAnsiTheme="minorHAnsi" w:cstheme="minorHAnsi"/>
          <w:b/>
          <w:sz w:val="20"/>
          <w:szCs w:val="18"/>
        </w:rPr>
        <w:t xml:space="preserve">: </w:t>
      </w:r>
      <w:proofErr w:type="spellStart"/>
      <w:r w:rsidRPr="006E5D40">
        <w:rPr>
          <w:rFonts w:ascii="Sylfaen" w:hAnsi="Sylfaen" w:cs="Sylfaen"/>
          <w:sz w:val="20"/>
          <w:szCs w:val="18"/>
        </w:rPr>
        <w:t>ნებისმიერი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სხვა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ინფორმაცია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, </w:t>
      </w:r>
      <w:proofErr w:type="spellStart"/>
      <w:r w:rsidRPr="006E5D40">
        <w:rPr>
          <w:rFonts w:ascii="Sylfaen" w:hAnsi="Sylfaen" w:cs="Sylfaen"/>
          <w:sz w:val="20"/>
          <w:szCs w:val="18"/>
        </w:rPr>
        <w:t>მოპოვებული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სხვა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გზით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არ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იქნება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ოფიციალური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და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არ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წარმოშობს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არავითარ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ვალდებულებას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შპს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„</w:t>
      </w:r>
      <w:proofErr w:type="spellStart"/>
      <w:r w:rsidRPr="006E5D40">
        <w:rPr>
          <w:rFonts w:ascii="Sylfaen" w:hAnsi="Sylfaen" w:cs="Sylfaen"/>
          <w:sz w:val="20"/>
          <w:szCs w:val="18"/>
        </w:rPr>
        <w:t>ჯორჯიან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უოთერ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ენდ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proofErr w:type="gramStart"/>
      <w:r w:rsidRPr="006E5D40">
        <w:rPr>
          <w:rFonts w:ascii="Sylfaen" w:hAnsi="Sylfaen" w:cs="Sylfaen"/>
          <w:sz w:val="20"/>
          <w:szCs w:val="18"/>
        </w:rPr>
        <w:t>ფაუერის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“ </w:t>
      </w:r>
      <w:proofErr w:type="spellStart"/>
      <w:r w:rsidRPr="006E5D40">
        <w:rPr>
          <w:rFonts w:ascii="Sylfaen" w:hAnsi="Sylfaen" w:cs="Sylfaen"/>
          <w:sz w:val="20"/>
          <w:szCs w:val="18"/>
        </w:rPr>
        <w:t>მხრიდან</w:t>
      </w:r>
      <w:proofErr w:type="spellEnd"/>
      <w:proofErr w:type="gramEnd"/>
      <w:r w:rsidRPr="006E5D40">
        <w:rPr>
          <w:rFonts w:asciiTheme="minorHAnsi" w:hAnsiTheme="minorHAnsi" w:cstheme="minorHAnsi"/>
          <w:sz w:val="20"/>
          <w:szCs w:val="18"/>
        </w:rPr>
        <w:t>.</w:t>
      </w:r>
    </w:p>
    <w:p w14:paraId="6C3A7003" w14:textId="70AC8A2F" w:rsidR="00FC69F9" w:rsidRPr="006E5D40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18"/>
        </w:rPr>
      </w:pPr>
      <w:proofErr w:type="spellStart"/>
      <w:r w:rsidRPr="006E5D40">
        <w:rPr>
          <w:rFonts w:ascii="Sylfaen" w:hAnsi="Sylfaen" w:cs="Sylfaen"/>
          <w:sz w:val="20"/>
          <w:szCs w:val="18"/>
        </w:rPr>
        <w:t>განმარტებებზე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პასუხი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ყველა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მონაწილეს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გაეგზავნება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ელექტრონული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ფოსტის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საშუალებით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, </w:t>
      </w:r>
      <w:proofErr w:type="spellStart"/>
      <w:r w:rsidRPr="006E5D40">
        <w:rPr>
          <w:rFonts w:ascii="Sylfaen" w:hAnsi="Sylfaen" w:cs="Sylfaen"/>
          <w:sz w:val="20"/>
          <w:szCs w:val="18"/>
        </w:rPr>
        <w:t>შესაბამისად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ყველა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მონაწილეს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უნდა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გააჩნდეს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მოქმედი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ელექტრონული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ფოსტის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მისამართი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, </w:t>
      </w:r>
      <w:proofErr w:type="spellStart"/>
      <w:r w:rsidRPr="006E5D40">
        <w:rPr>
          <w:rFonts w:ascii="Sylfaen" w:hAnsi="Sylfaen" w:cs="Sylfaen"/>
          <w:sz w:val="20"/>
          <w:szCs w:val="18"/>
        </w:rPr>
        <w:t>რომელიც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შემოწმდება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6E5D40">
        <w:rPr>
          <w:rFonts w:ascii="Sylfaen" w:hAnsi="Sylfaen" w:cs="Sylfaen"/>
          <w:sz w:val="20"/>
          <w:szCs w:val="18"/>
        </w:rPr>
        <w:t>რეგულარულად</w:t>
      </w:r>
      <w:proofErr w:type="spellEnd"/>
      <w:r w:rsidRPr="006E5D40">
        <w:rPr>
          <w:rFonts w:asciiTheme="minorHAnsi" w:hAnsiTheme="minorHAnsi" w:cstheme="minorHAnsi"/>
          <w:sz w:val="20"/>
          <w:szCs w:val="18"/>
        </w:rPr>
        <w:t>.</w:t>
      </w:r>
    </w:p>
    <w:p w14:paraId="0B28DB35" w14:textId="77777777" w:rsidR="00FC69F9" w:rsidRPr="006E5D40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18"/>
        </w:rPr>
      </w:pPr>
    </w:p>
    <w:p w14:paraId="25C45157" w14:textId="138EF8BD" w:rsidR="00F47570" w:rsidRPr="006E5D40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ტექნიკური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დოკუმენტაცია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>:</w:t>
      </w:r>
    </w:p>
    <w:p w14:paraId="3199BFF1" w14:textId="5F81B84E" w:rsidR="00E45E7B" w:rsidRPr="006E5D40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წინადადების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წარდგენის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მომენტისთვის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პრეტენდენტი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არ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უნდა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იყოს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: </w:t>
      </w:r>
    </w:p>
    <w:p w14:paraId="72655B5C" w14:textId="231A0DC1" w:rsidR="00E45E7B" w:rsidRPr="006E5D40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გაკოტრების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პროცესში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>;</w:t>
      </w:r>
    </w:p>
    <w:p w14:paraId="356EDE52" w14:textId="2BEFF35D" w:rsidR="00E45E7B" w:rsidRPr="006E5D40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ლიკვიდაციის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პროცესში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>;</w:t>
      </w:r>
    </w:p>
    <w:p w14:paraId="7953BA0A" w14:textId="4A25EC97" w:rsidR="00E45E7B" w:rsidRPr="006E5D40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საქმიანობის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დროებით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შეჩერების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მდგომარეობაში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>.</w:t>
      </w:r>
    </w:p>
    <w:p w14:paraId="56F4524A" w14:textId="6FE77AF6" w:rsidR="0090279D" w:rsidRPr="006E5D40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ფასების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წარმოდგენა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დასაშვებია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მხოლოდ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საქართველოს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ეროვნულ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ვალუტაში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(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ლარი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>).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ფასები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უნდა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მოიცავდეს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ამ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კონკურსით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გათვალისწინებულ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ყველა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ხარჯსა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კანონით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გათვალისწინებულ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გადასახადებს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(</w:t>
      </w:r>
      <w:r w:rsidRPr="006E5D40">
        <w:rPr>
          <w:rFonts w:ascii="Sylfaen" w:hAnsi="Sylfaen" w:cs="Sylfaen"/>
          <w:sz w:val="20"/>
          <w:szCs w:val="18"/>
          <w:lang w:val="ka-GE"/>
        </w:rPr>
        <w:t>მათ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შორის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დღგ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>).</w:t>
      </w:r>
    </w:p>
    <w:p w14:paraId="53ED7E7C" w14:textId="68A8A6CB" w:rsidR="00B47D4C" w:rsidRPr="006E5D40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18"/>
          <w:lang w:val="es-MX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პრეტენდენტის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მიერ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წარმოდგენილი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წინადადება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ძალაში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უნდა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იყოს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წინადადებების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მიღების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თარიღიდან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B1270E" w:rsidRPr="006E5D40">
        <w:rPr>
          <w:rFonts w:asciiTheme="minorHAnsi" w:hAnsiTheme="minorHAnsi" w:cstheme="minorHAnsi"/>
          <w:sz w:val="20"/>
          <w:szCs w:val="18"/>
        </w:rPr>
        <w:t>9</w:t>
      </w:r>
      <w:r w:rsidR="00B5452A" w:rsidRPr="006E5D40">
        <w:rPr>
          <w:rFonts w:asciiTheme="minorHAnsi" w:hAnsiTheme="minorHAnsi" w:cstheme="minorHAnsi"/>
          <w:sz w:val="20"/>
          <w:szCs w:val="18"/>
          <w:lang w:val="ka-GE"/>
        </w:rPr>
        <w:t>0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2C066E" w:rsidRPr="006E5D40">
        <w:rPr>
          <w:rFonts w:asciiTheme="minorHAnsi" w:hAnsiTheme="minorHAnsi" w:cstheme="minorHAnsi"/>
          <w:sz w:val="20"/>
          <w:szCs w:val="18"/>
          <w:lang w:val="ka-GE"/>
        </w:rPr>
        <w:t>(</w:t>
      </w:r>
      <w:r w:rsidR="00B1270E" w:rsidRPr="006E5D40">
        <w:rPr>
          <w:rFonts w:ascii="Sylfaen" w:hAnsi="Sylfaen" w:cs="Sylfaen"/>
          <w:sz w:val="20"/>
          <w:szCs w:val="18"/>
          <w:lang w:val="ka-GE"/>
        </w:rPr>
        <w:t>ოთხმოცდა</w:t>
      </w:r>
      <w:r w:rsidR="00B5452A" w:rsidRPr="006E5D40">
        <w:rPr>
          <w:rFonts w:ascii="Sylfaen" w:hAnsi="Sylfaen" w:cs="Sylfaen"/>
          <w:sz w:val="20"/>
          <w:szCs w:val="18"/>
          <w:lang w:val="ka-GE"/>
        </w:rPr>
        <w:t>ათი</w:t>
      </w:r>
      <w:r w:rsidR="002C066E" w:rsidRPr="006E5D40">
        <w:rPr>
          <w:rFonts w:asciiTheme="minorHAnsi" w:hAnsiTheme="minorHAnsi" w:cstheme="minorHAnsi"/>
          <w:sz w:val="20"/>
          <w:szCs w:val="18"/>
          <w:lang w:val="ka-GE"/>
        </w:rPr>
        <w:t>)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BB0F01" w:rsidRPr="006E5D40">
        <w:rPr>
          <w:rFonts w:ascii="Sylfaen" w:hAnsi="Sylfaen" w:cs="Sylfaen"/>
          <w:sz w:val="20"/>
          <w:szCs w:val="18"/>
          <w:lang w:val="ka-GE"/>
        </w:rPr>
        <w:t>კალენდარული</w:t>
      </w:r>
      <w:r w:rsidR="00BB0F01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დღის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განმავლობაში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>.</w:t>
      </w:r>
    </w:p>
    <w:p w14:paraId="591A4A77" w14:textId="0649481F" w:rsidR="0090279D" w:rsidRPr="006E5D40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18"/>
          <w:lang w:val="es-MX"/>
        </w:rPr>
      </w:pP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ნებისმიერი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შეკითხვა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უნდა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იყოს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წერილობითი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>/</w:t>
      </w:r>
      <w:r w:rsidRPr="006E5D40">
        <w:rPr>
          <w:rFonts w:ascii="Sylfaen" w:hAnsi="Sylfaen" w:cs="Sylfaen"/>
          <w:sz w:val="20"/>
          <w:szCs w:val="18"/>
          <w:lang w:val="ka-GE"/>
        </w:rPr>
        <w:t>ელექტრონული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 </w:t>
      </w:r>
      <w:r w:rsidRPr="006E5D40">
        <w:rPr>
          <w:rFonts w:ascii="Sylfaen" w:hAnsi="Sylfaen" w:cs="Sylfaen"/>
          <w:sz w:val="20"/>
          <w:szCs w:val="18"/>
          <w:lang w:val="ka-GE"/>
        </w:rPr>
        <w:t>შეკითხვის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ავტორმა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კომპანიის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დასახელებასთან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, </w:t>
      </w:r>
      <w:r w:rsidRPr="006E5D40">
        <w:rPr>
          <w:rFonts w:ascii="Sylfaen" w:hAnsi="Sylfaen" w:cs="Sylfaen"/>
          <w:sz w:val="20"/>
          <w:szCs w:val="18"/>
          <w:lang w:val="ka-GE"/>
        </w:rPr>
        <w:t>თავის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სახელთან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თანამდებობასთან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ერთად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აუცილებლად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უნდა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მიუთითოს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კონკურსის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ნომერი</w:t>
      </w:r>
      <w:r w:rsidR="00E87595" w:rsidRPr="006E5D40">
        <w:rPr>
          <w:rFonts w:asciiTheme="minorHAnsi" w:hAnsiTheme="minorHAnsi" w:cstheme="minorHAnsi"/>
          <w:sz w:val="20"/>
          <w:szCs w:val="18"/>
          <w:lang w:val="ka-GE"/>
        </w:rPr>
        <w:t>.</w:t>
      </w:r>
    </w:p>
    <w:p w14:paraId="67D9FE3D" w14:textId="77777777" w:rsidR="00FC69F9" w:rsidRPr="006E5D40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lastRenderedPageBreak/>
        <w:t>შპს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„</w:t>
      </w:r>
      <w:r w:rsidRPr="006E5D40">
        <w:rPr>
          <w:rFonts w:ascii="Sylfaen" w:hAnsi="Sylfaen" w:cs="Sylfaen"/>
          <w:sz w:val="20"/>
          <w:szCs w:val="18"/>
          <w:lang w:val="ka-GE"/>
        </w:rPr>
        <w:t>ჯორჯიან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უოთერ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ენდ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ფაუერი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“ </w:t>
      </w:r>
      <w:r w:rsidRPr="006E5D40">
        <w:rPr>
          <w:rFonts w:ascii="Sylfaen" w:hAnsi="Sylfaen" w:cs="Sylfaen"/>
          <w:sz w:val="20"/>
          <w:szCs w:val="18"/>
          <w:lang w:val="ka-GE"/>
        </w:rPr>
        <w:t>უფლებას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იტოვებს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თვითონ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შეცვალოს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კონკურსის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დასრულების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ვადა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, </w:t>
      </w:r>
      <w:r w:rsidRPr="006E5D40">
        <w:rPr>
          <w:rFonts w:ascii="Sylfaen" w:hAnsi="Sylfaen" w:cs="Sylfaen"/>
          <w:sz w:val="20"/>
          <w:szCs w:val="18"/>
          <w:lang w:val="ka-GE"/>
        </w:rPr>
        <w:t>შეცვალოს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კონკურსის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პირობები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, </w:t>
      </w:r>
      <w:r w:rsidRPr="006E5D40">
        <w:rPr>
          <w:rFonts w:ascii="Sylfaen" w:hAnsi="Sylfaen" w:cs="Sylfaen"/>
          <w:sz w:val="20"/>
          <w:szCs w:val="18"/>
          <w:lang w:val="ka-GE"/>
        </w:rPr>
        <w:t>ან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შეწყვიტოს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კონკურსი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მისი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მიმდინარეობის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ნებისმიერ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ეტაპზე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 </w:t>
      </w:r>
      <w:r w:rsidRPr="006E5D40">
        <w:rPr>
          <w:rFonts w:ascii="Sylfaen" w:hAnsi="Sylfaen" w:cs="Sylfaen"/>
          <w:sz w:val="20"/>
          <w:szCs w:val="18"/>
          <w:lang w:val="ka-GE"/>
        </w:rPr>
        <w:t>რაც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ცნობილი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გახდება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კონკურსში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მონაწილისთვის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>/</w:t>
      </w:r>
      <w:r w:rsidRPr="006E5D40">
        <w:rPr>
          <w:rFonts w:ascii="Sylfaen" w:hAnsi="Sylfaen" w:cs="Sylfaen"/>
          <w:sz w:val="20"/>
          <w:szCs w:val="18"/>
          <w:lang w:val="ka-GE"/>
        </w:rPr>
        <w:t>მონაწილეობის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მსურველისთვის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იმ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ფორმით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, </w:t>
      </w:r>
      <w:r w:rsidRPr="006E5D40">
        <w:rPr>
          <w:rFonts w:ascii="Sylfaen" w:hAnsi="Sylfaen" w:cs="Sylfaen"/>
          <w:sz w:val="20"/>
          <w:szCs w:val="18"/>
          <w:lang w:val="ka-GE"/>
        </w:rPr>
        <w:t>რა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ფორმითაც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წინამდებარე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განცხადება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გახდა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საჯაროდ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ცნობილი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, </w:t>
      </w:r>
      <w:r w:rsidRPr="006E5D40">
        <w:rPr>
          <w:rFonts w:ascii="Sylfaen" w:hAnsi="Sylfaen" w:cs="Sylfaen"/>
          <w:sz w:val="20"/>
          <w:szCs w:val="18"/>
          <w:lang w:val="ka-GE"/>
        </w:rPr>
        <w:t>ან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შეწყვიტოს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კონკურსი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მისი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მიმდინარეობის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ნებმისმიერ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ეტაპზე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>.</w:t>
      </w:r>
    </w:p>
    <w:p w14:paraId="154760C7" w14:textId="6D0B5C1F" w:rsidR="00B30838" w:rsidRPr="006E5D40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შპს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„</w:t>
      </w:r>
      <w:r w:rsidRPr="006E5D40">
        <w:rPr>
          <w:rFonts w:ascii="Sylfaen" w:hAnsi="Sylfaen" w:cs="Sylfaen"/>
          <w:sz w:val="20"/>
          <w:szCs w:val="18"/>
          <w:lang w:val="ka-GE"/>
        </w:rPr>
        <w:t>ჯორჯიან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უოთერ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ენდ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ფაუერი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“ </w:t>
      </w:r>
      <w:r w:rsidRPr="006E5D40">
        <w:rPr>
          <w:rFonts w:ascii="Sylfaen" w:hAnsi="Sylfaen" w:cs="Sylfaen"/>
          <w:sz w:val="20"/>
          <w:szCs w:val="18"/>
          <w:lang w:val="ka-GE"/>
        </w:rPr>
        <w:t>გამარჯვებულ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მიმწოდებელს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გამოავლენს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სატენდერო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კომისიაზე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გადაწყვეტილებას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აცნობებს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ყველა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მონაწილე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კომპანიას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 </w:t>
      </w:r>
      <w:r w:rsidRPr="006E5D40">
        <w:rPr>
          <w:rFonts w:ascii="Sylfaen" w:hAnsi="Sylfaen" w:cs="Sylfaen"/>
          <w:sz w:val="20"/>
          <w:szCs w:val="18"/>
          <w:lang w:val="ka-GE"/>
        </w:rPr>
        <w:t>შპს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„</w:t>
      </w:r>
      <w:r w:rsidRPr="006E5D40">
        <w:rPr>
          <w:rFonts w:ascii="Sylfaen" w:hAnsi="Sylfaen" w:cs="Sylfaen"/>
          <w:sz w:val="20"/>
          <w:szCs w:val="18"/>
          <w:lang w:val="ka-GE"/>
        </w:rPr>
        <w:t>ჯორჯიან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უოთერ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ენდ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ფაუერი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“ </w:t>
      </w:r>
      <w:r w:rsidRPr="006E5D40">
        <w:rPr>
          <w:rFonts w:ascii="Sylfaen" w:hAnsi="Sylfaen" w:cs="Sylfaen"/>
          <w:sz w:val="20"/>
          <w:szCs w:val="18"/>
          <w:lang w:val="ka-GE"/>
        </w:rPr>
        <w:t>არ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არის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ვალდებული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მონაწილე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კომპანიას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მისცეს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სიტყვიერი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ან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წერილობით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ახსნა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>-</w:t>
      </w:r>
      <w:r w:rsidRPr="006E5D40">
        <w:rPr>
          <w:rFonts w:ascii="Sylfaen" w:hAnsi="Sylfaen" w:cs="Sylfaen"/>
          <w:sz w:val="20"/>
          <w:szCs w:val="18"/>
          <w:lang w:val="ka-GE"/>
        </w:rPr>
        <w:t>განმარტება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კონსკურსთან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დაკავშირებულ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ნებისმიერ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გადაწყვეტილებაზე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>.</w:t>
      </w:r>
    </w:p>
    <w:p w14:paraId="27242AF9" w14:textId="71D6DDB8" w:rsidR="00B30838" w:rsidRPr="006E5D40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შპს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„</w:t>
      </w:r>
      <w:r w:rsidRPr="006E5D40">
        <w:rPr>
          <w:rFonts w:ascii="Sylfaen" w:hAnsi="Sylfaen" w:cs="Sylfaen"/>
          <w:sz w:val="20"/>
          <w:szCs w:val="18"/>
          <w:lang w:val="ka-GE"/>
        </w:rPr>
        <w:t>ჯორჯიან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უოთერ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ენდ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ფაუერი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“ </w:t>
      </w:r>
      <w:r w:rsidRPr="006E5D40">
        <w:rPr>
          <w:rFonts w:ascii="Sylfaen" w:hAnsi="Sylfaen" w:cs="Sylfaen"/>
          <w:sz w:val="20"/>
          <w:szCs w:val="18"/>
          <w:lang w:val="ka-GE"/>
        </w:rPr>
        <w:t>იტოვებს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უფლებას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გადაამოწმოს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პრეტენდენტებისგან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მიღ</w:t>
      </w:r>
      <w:r w:rsidR="00E33A8F" w:rsidRPr="006E5D40">
        <w:rPr>
          <w:rFonts w:ascii="Sylfaen" w:hAnsi="Sylfaen" w:cs="Sylfaen"/>
          <w:sz w:val="20"/>
          <w:szCs w:val="18"/>
          <w:lang w:val="ka-GE"/>
        </w:rPr>
        <w:t>ე</w:t>
      </w:r>
      <w:r w:rsidRPr="006E5D40">
        <w:rPr>
          <w:rFonts w:ascii="Sylfaen" w:hAnsi="Sylfaen" w:cs="Sylfaen"/>
          <w:sz w:val="20"/>
          <w:szCs w:val="18"/>
          <w:lang w:val="ka-GE"/>
        </w:rPr>
        <w:t>ბული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ნებისმიერი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სახის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ინფორმაცია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, </w:t>
      </w:r>
      <w:r w:rsidRPr="006E5D40">
        <w:rPr>
          <w:rFonts w:ascii="Sylfaen" w:hAnsi="Sylfaen" w:cs="Sylfaen"/>
          <w:sz w:val="20"/>
          <w:szCs w:val="18"/>
          <w:lang w:val="ka-GE"/>
        </w:rPr>
        <w:t>ასევე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მოიძიოს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ინფორმაცია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პრეტენდენტი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კომპანიის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ან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მისი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საქმიანობის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შესახებ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 </w:t>
      </w:r>
      <w:r w:rsidRPr="006E5D40">
        <w:rPr>
          <w:rFonts w:ascii="Sylfaen" w:hAnsi="Sylfaen" w:cs="Sylfaen"/>
          <w:sz w:val="20"/>
          <w:szCs w:val="18"/>
          <w:lang w:val="ka-GE"/>
        </w:rPr>
        <w:t>იმ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შემთხვევაში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, </w:t>
      </w:r>
      <w:r w:rsidRPr="006E5D40">
        <w:rPr>
          <w:rFonts w:ascii="Sylfaen" w:hAnsi="Sylfaen" w:cs="Sylfaen"/>
          <w:sz w:val="20"/>
          <w:szCs w:val="18"/>
          <w:lang w:val="ka-GE"/>
        </w:rPr>
        <w:t>თუ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დადასტურდება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, </w:t>
      </w:r>
      <w:r w:rsidRPr="006E5D40">
        <w:rPr>
          <w:rFonts w:ascii="Sylfaen" w:hAnsi="Sylfaen" w:cs="Sylfaen"/>
          <w:sz w:val="20"/>
          <w:szCs w:val="18"/>
          <w:lang w:val="ka-GE"/>
        </w:rPr>
        <w:t>რომ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პრეტენდენტის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მხრიდან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მოწოდებული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ინფორმაცია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არ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შეესაბამება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სინამდვილეს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ან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გაყალბებულია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, </w:t>
      </w:r>
      <w:r w:rsidRPr="006E5D40">
        <w:rPr>
          <w:rFonts w:ascii="Sylfaen" w:hAnsi="Sylfaen" w:cs="Sylfaen"/>
          <w:sz w:val="20"/>
          <w:szCs w:val="18"/>
          <w:lang w:val="ka-GE"/>
        </w:rPr>
        <w:t>პრეტენდენტი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იქნება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დისკვალიფიცირებული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>.</w:t>
      </w:r>
    </w:p>
    <w:p w14:paraId="5B04C9FD" w14:textId="77777777" w:rsidR="00650F0A" w:rsidRPr="006E5D40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18"/>
          <w:lang w:val="es-MX"/>
        </w:rPr>
      </w:pPr>
    </w:p>
    <w:p w14:paraId="385014DE" w14:textId="2EC73908" w:rsidR="00650F0A" w:rsidRPr="006E5D40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18"/>
        </w:rPr>
      </w:pPr>
      <w:bookmarkStart w:id="2" w:name="_Toc454818559"/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ანგარიშწორებისა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და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თანამშრომლობის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პირობები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>:</w:t>
      </w:r>
      <w:bookmarkEnd w:id="2"/>
    </w:p>
    <w:p w14:paraId="7FA4AEC4" w14:textId="2C966DAD" w:rsidR="00833770" w:rsidRPr="006E5D40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18"/>
          <w:lang w:val="es-MX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ანგარიშსწორებ</w:t>
      </w:r>
      <w:r w:rsidR="00670B37" w:rsidRPr="006E5D40">
        <w:rPr>
          <w:rFonts w:ascii="Sylfaen" w:hAnsi="Sylfaen" w:cs="Sylfaen"/>
          <w:sz w:val="20"/>
          <w:szCs w:val="18"/>
          <w:lang w:val="ka-GE"/>
        </w:rPr>
        <w:t>ა</w:t>
      </w:r>
      <w:r w:rsidR="00670B37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670B37" w:rsidRPr="006E5D40">
        <w:rPr>
          <w:rFonts w:ascii="Sylfaen" w:hAnsi="Sylfaen" w:cs="Sylfaen"/>
          <w:sz w:val="20"/>
          <w:szCs w:val="18"/>
          <w:lang w:val="ka-GE"/>
        </w:rPr>
        <w:t>განხორციელდება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უნაღდო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ანგარიშსწორებით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, </w:t>
      </w:r>
      <w:r w:rsidRPr="006E5D40">
        <w:rPr>
          <w:rFonts w:ascii="Sylfaen" w:hAnsi="Sylfaen" w:cs="Sylfaen"/>
          <w:sz w:val="20"/>
          <w:szCs w:val="18"/>
          <w:lang w:val="ka-GE"/>
        </w:rPr>
        <w:t>ფაქტიურად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სრულად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ან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ეტაპობრივად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მიწოდებული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EC670B" w:rsidRPr="006E5D40">
        <w:rPr>
          <w:rFonts w:ascii="Sylfaen" w:hAnsi="Sylfaen" w:cs="Sylfaen"/>
          <w:sz w:val="20"/>
          <w:szCs w:val="18"/>
          <w:lang w:val="ka-GE"/>
        </w:rPr>
        <w:t>მომსახურების</w:t>
      </w:r>
      <w:r w:rsidR="00EC670B" w:rsidRPr="006E5D40">
        <w:rPr>
          <w:rFonts w:asciiTheme="minorHAnsi" w:hAnsiTheme="minorHAnsi" w:cstheme="minorHAnsi"/>
          <w:sz w:val="20"/>
          <w:szCs w:val="18"/>
          <w:lang w:val="ka-GE"/>
        </w:rPr>
        <w:t>/</w:t>
      </w:r>
      <w:r w:rsidR="00D57017" w:rsidRPr="006E5D40">
        <w:rPr>
          <w:rFonts w:ascii="Sylfaen" w:hAnsi="Sylfaen" w:cs="Sylfaen"/>
          <w:sz w:val="20"/>
          <w:szCs w:val="18"/>
          <w:lang w:val="ka-GE"/>
        </w:rPr>
        <w:t>საქონლის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შესა</w:t>
      </w:r>
      <w:r w:rsidR="00D57017" w:rsidRPr="006E5D40">
        <w:rPr>
          <w:rFonts w:ascii="Sylfaen" w:hAnsi="Sylfaen" w:cs="Sylfaen"/>
          <w:sz w:val="20"/>
          <w:szCs w:val="18"/>
          <w:lang w:val="ka-GE"/>
        </w:rPr>
        <w:t>ბამისად</w:t>
      </w:r>
      <w:r w:rsidR="00D57017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D57017" w:rsidRPr="006E5D40">
        <w:rPr>
          <w:rFonts w:ascii="Sylfaen" w:hAnsi="Sylfaen" w:cs="Sylfaen"/>
          <w:sz w:val="20"/>
          <w:szCs w:val="18"/>
          <w:lang w:val="ka-GE"/>
        </w:rPr>
        <w:t>მიღება</w:t>
      </w:r>
      <w:r w:rsidR="00D57017" w:rsidRPr="006E5D40">
        <w:rPr>
          <w:rFonts w:asciiTheme="minorHAnsi" w:hAnsiTheme="minorHAnsi" w:cstheme="minorHAnsi"/>
          <w:sz w:val="20"/>
          <w:szCs w:val="18"/>
          <w:lang w:val="ka-GE"/>
        </w:rPr>
        <w:t>-</w:t>
      </w:r>
      <w:r w:rsidR="00D57017" w:rsidRPr="006E5D40">
        <w:rPr>
          <w:rFonts w:ascii="Sylfaen" w:hAnsi="Sylfaen" w:cs="Sylfaen"/>
          <w:sz w:val="20"/>
          <w:szCs w:val="18"/>
          <w:lang w:val="ka-GE"/>
        </w:rPr>
        <w:t>ჩაბარების</w:t>
      </w:r>
      <w:r w:rsidR="00D57017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D57017" w:rsidRPr="006E5D40">
        <w:rPr>
          <w:rFonts w:ascii="Sylfaen" w:hAnsi="Sylfaen" w:cs="Sylfaen"/>
          <w:sz w:val="20"/>
          <w:szCs w:val="18"/>
          <w:lang w:val="ka-GE"/>
        </w:rPr>
        <w:t>აქტის</w:t>
      </w:r>
      <w:r w:rsidR="00D57017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, </w:t>
      </w:r>
      <w:r w:rsidRPr="006E5D40">
        <w:rPr>
          <w:rFonts w:ascii="Sylfaen" w:hAnsi="Sylfaen" w:cs="Sylfaen"/>
          <w:sz w:val="20"/>
          <w:szCs w:val="18"/>
          <w:lang w:val="ka-GE"/>
        </w:rPr>
        <w:t>საქართველოს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კანონმდებლობით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გათვალისწინებული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შესაბამისი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საგადახდო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დოკუმენტაციის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წარდგენი</w:t>
      </w:r>
      <w:r w:rsidR="00670B37" w:rsidRPr="006E5D40">
        <w:rPr>
          <w:rFonts w:ascii="Sylfaen" w:hAnsi="Sylfaen" w:cs="Sylfaen"/>
          <w:sz w:val="20"/>
          <w:szCs w:val="18"/>
          <w:lang w:val="ka-GE"/>
        </w:rPr>
        <w:t>ს</w:t>
      </w:r>
      <w:r w:rsidR="00670B37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670B37" w:rsidRPr="006E5D40">
        <w:rPr>
          <w:rFonts w:ascii="Sylfaen" w:hAnsi="Sylfaen" w:cs="Sylfaen"/>
          <w:sz w:val="20"/>
          <w:szCs w:val="18"/>
          <w:lang w:val="ka-GE"/>
        </w:rPr>
        <w:t>საფუძველზე</w:t>
      </w:r>
      <w:r w:rsidR="00670B37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 </w:t>
      </w:r>
      <w:r w:rsidR="00670B37" w:rsidRPr="006E5D40">
        <w:rPr>
          <w:rFonts w:ascii="Sylfaen" w:hAnsi="Sylfaen" w:cs="Sylfaen"/>
          <w:sz w:val="20"/>
          <w:szCs w:val="18"/>
          <w:lang w:val="ka-GE"/>
        </w:rPr>
        <w:t>ანგარიშსწორების</w:t>
      </w:r>
      <w:r w:rsidR="00670B37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670B37" w:rsidRPr="006E5D40">
        <w:rPr>
          <w:rFonts w:ascii="Sylfaen" w:hAnsi="Sylfaen" w:cs="Sylfaen"/>
          <w:sz w:val="20"/>
          <w:szCs w:val="18"/>
          <w:lang w:val="ka-GE"/>
        </w:rPr>
        <w:t>ვადა</w:t>
      </w:r>
      <w:r w:rsidR="00670B37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670B37" w:rsidRPr="006E5D40">
        <w:rPr>
          <w:rFonts w:ascii="Sylfaen" w:hAnsi="Sylfaen" w:cs="Sylfaen"/>
          <w:sz w:val="20"/>
          <w:szCs w:val="18"/>
          <w:lang w:val="ka-GE"/>
        </w:rPr>
        <w:t>განისაზღვრება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30 (</w:t>
      </w:r>
      <w:r w:rsidRPr="006E5D40">
        <w:rPr>
          <w:rFonts w:ascii="Sylfaen" w:hAnsi="Sylfaen" w:cs="Sylfaen"/>
          <w:sz w:val="20"/>
          <w:szCs w:val="18"/>
          <w:lang w:val="ka-GE"/>
        </w:rPr>
        <w:t>ოცდაათი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) </w:t>
      </w:r>
      <w:r w:rsidRPr="006E5D40">
        <w:rPr>
          <w:rFonts w:ascii="Sylfaen" w:hAnsi="Sylfaen" w:cs="Sylfaen"/>
          <w:sz w:val="20"/>
          <w:szCs w:val="18"/>
          <w:lang w:val="ka-GE"/>
        </w:rPr>
        <w:t>კალენდარული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sz w:val="20"/>
          <w:szCs w:val="18"/>
          <w:lang w:val="ka-GE"/>
        </w:rPr>
        <w:t>დღი</w:t>
      </w:r>
      <w:r w:rsidR="00670B37" w:rsidRPr="006E5D40">
        <w:rPr>
          <w:rFonts w:ascii="Sylfaen" w:hAnsi="Sylfaen" w:cs="Sylfaen"/>
          <w:sz w:val="20"/>
          <w:szCs w:val="18"/>
          <w:lang w:val="ka-GE"/>
        </w:rPr>
        <w:t>თ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. </w:t>
      </w:r>
    </w:p>
    <w:p w14:paraId="21FA6156" w14:textId="77777777" w:rsidR="00F3339D" w:rsidRPr="006E5D40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18"/>
          <w:lang w:val="es-MX"/>
        </w:rPr>
      </w:pPr>
    </w:p>
    <w:p w14:paraId="21463BCA" w14:textId="6ACF5766" w:rsidR="00F3339D" w:rsidRPr="006E5D40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18"/>
        </w:rPr>
      </w:pP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წარმოსადგენი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დოკუმენტაცია</w:t>
      </w:r>
      <w:r w:rsidR="00A50438" w:rsidRPr="006E5D40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F46AB9" w:rsidRPr="006E5D40">
        <w:rPr>
          <w:rFonts w:asciiTheme="minorHAnsi" w:hAnsiTheme="minorHAnsi" w:cstheme="minorHAnsi"/>
          <w:b/>
          <w:sz w:val="20"/>
          <w:szCs w:val="18"/>
        </w:rPr>
        <w:t xml:space="preserve"> </w:t>
      </w:r>
    </w:p>
    <w:p w14:paraId="0B35414A" w14:textId="7413A1D4" w:rsidR="004A3BD8" w:rsidRPr="006E5D4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18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lang w:val="ka-GE"/>
        </w:rPr>
        <w:t>კონკურსის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დასახელება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(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კომპანიის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მოკლე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წარდგენა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,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ნომერი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>);</w:t>
      </w:r>
    </w:p>
    <w:p w14:paraId="790C6457" w14:textId="1AD8C01C" w:rsidR="004A3BD8" w:rsidRPr="006E5D4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18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lang w:val="ka-GE"/>
        </w:rPr>
        <w:t>კომერციული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წინადადება</w:t>
      </w:r>
      <w:r w:rsidR="00D1658C" w:rsidRPr="006E5D40">
        <w:rPr>
          <w:rFonts w:asciiTheme="minorHAnsi" w:hAnsiTheme="minorHAnsi" w:cstheme="minorHAnsi"/>
          <w:b/>
          <w:sz w:val="20"/>
          <w:szCs w:val="18"/>
        </w:rPr>
        <w:t xml:space="preserve"> (</w:t>
      </w:r>
      <w:r w:rsidR="00D1658C" w:rsidRPr="006E5D40">
        <w:rPr>
          <w:rFonts w:ascii="Sylfaen" w:hAnsi="Sylfaen" w:cs="Sylfaen"/>
          <w:b/>
          <w:sz w:val="20"/>
          <w:szCs w:val="18"/>
          <w:lang w:val="ka-GE"/>
        </w:rPr>
        <w:t>სრულყოფილად</w:t>
      </w:r>
      <w:r w:rsidR="00D1658C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D1658C" w:rsidRPr="006E5D40">
        <w:rPr>
          <w:rFonts w:ascii="Sylfaen" w:hAnsi="Sylfaen" w:cs="Sylfaen"/>
          <w:b/>
          <w:sz w:val="20"/>
          <w:szCs w:val="18"/>
          <w:lang w:val="ka-GE"/>
        </w:rPr>
        <w:t>შევსებული</w:t>
      </w:r>
      <w:r w:rsidR="00D1658C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D1658C" w:rsidRPr="006E5D40">
        <w:rPr>
          <w:rFonts w:ascii="Sylfaen" w:hAnsi="Sylfaen" w:cs="Sylfaen"/>
          <w:b/>
          <w:sz w:val="20"/>
          <w:szCs w:val="18"/>
          <w:lang w:val="ka-GE"/>
        </w:rPr>
        <w:t>ხარჯთაღრიცხვის</w:t>
      </w:r>
      <w:r w:rsidR="00D1658C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D1658C" w:rsidRPr="006E5D40">
        <w:rPr>
          <w:rFonts w:ascii="Sylfaen" w:hAnsi="Sylfaen" w:cs="Sylfaen"/>
          <w:b/>
          <w:sz w:val="20"/>
          <w:szCs w:val="18"/>
          <w:lang w:val="ka-GE"/>
        </w:rPr>
        <w:t>ფაილები</w:t>
      </w:r>
      <w:r w:rsidR="00D72028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D72028" w:rsidRPr="006E5D40">
        <w:rPr>
          <w:rFonts w:ascii="Sylfaen" w:hAnsi="Sylfaen" w:cs="Sylfaen"/>
          <w:b/>
          <w:sz w:val="20"/>
          <w:szCs w:val="18"/>
          <w:lang w:val="ka-GE"/>
        </w:rPr>
        <w:t>ცვლილებების</w:t>
      </w:r>
      <w:r w:rsidR="00D72028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D72028" w:rsidRPr="006E5D40">
        <w:rPr>
          <w:rFonts w:ascii="Sylfaen" w:hAnsi="Sylfaen" w:cs="Sylfaen"/>
          <w:b/>
          <w:sz w:val="20"/>
          <w:szCs w:val="18"/>
          <w:lang w:val="ka-GE"/>
        </w:rPr>
        <w:t>გარეშე</w:t>
      </w:r>
      <w:r w:rsidR="00D1658C" w:rsidRPr="006E5D40">
        <w:rPr>
          <w:rFonts w:asciiTheme="minorHAnsi" w:hAnsiTheme="minorHAnsi" w:cstheme="minorHAnsi"/>
          <w:b/>
          <w:sz w:val="20"/>
          <w:szCs w:val="18"/>
        </w:rPr>
        <w:t>)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,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რომელიც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უნდა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მოიცავდეს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შესყიდვის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ღირებულებას</w:t>
      </w:r>
      <w:r w:rsidR="00FC0C83" w:rsidRPr="006E5D40">
        <w:rPr>
          <w:rFonts w:asciiTheme="minorHAnsi" w:hAnsiTheme="minorHAnsi" w:cstheme="minorHAnsi"/>
          <w:b/>
          <w:sz w:val="20"/>
          <w:szCs w:val="18"/>
          <w:lang w:val="ka-GE"/>
        </w:rPr>
        <w:t>,</w:t>
      </w:r>
      <w:r w:rsidR="004D3679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4D3679" w:rsidRPr="006E5D40">
        <w:rPr>
          <w:rFonts w:ascii="Sylfaen" w:hAnsi="Sylfaen" w:cs="Sylfaen"/>
          <w:b/>
          <w:sz w:val="20"/>
          <w:szCs w:val="18"/>
          <w:lang w:val="ka-GE"/>
        </w:rPr>
        <w:t>მოწოდების</w:t>
      </w:r>
      <w:r w:rsidR="004D3679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4D3679" w:rsidRPr="006E5D40">
        <w:rPr>
          <w:rFonts w:ascii="Sylfaen" w:hAnsi="Sylfaen" w:cs="Sylfaen"/>
          <w:b/>
          <w:sz w:val="20"/>
          <w:szCs w:val="18"/>
          <w:lang w:val="ka-GE"/>
        </w:rPr>
        <w:t>ვადას</w:t>
      </w:r>
      <w:r w:rsidR="00FC0C83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FC0C83" w:rsidRPr="006E5D40">
        <w:rPr>
          <w:rFonts w:ascii="Sylfaen" w:hAnsi="Sylfaen" w:cs="Sylfaen"/>
          <w:b/>
          <w:sz w:val="20"/>
          <w:szCs w:val="18"/>
          <w:lang w:val="ka-GE"/>
        </w:rPr>
        <w:t>და</w:t>
      </w:r>
      <w:r w:rsidR="004D3679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FC0C83" w:rsidRPr="006E5D40">
        <w:rPr>
          <w:rFonts w:ascii="Sylfaen" w:hAnsi="Sylfaen" w:cs="Sylfaen"/>
          <w:b/>
          <w:sz w:val="20"/>
          <w:szCs w:val="18"/>
          <w:lang w:val="ka-GE"/>
        </w:rPr>
        <w:t>გადახდის</w:t>
      </w:r>
      <w:r w:rsidR="00FC0C83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FC0C83" w:rsidRPr="006E5D40">
        <w:rPr>
          <w:rFonts w:ascii="Sylfaen" w:hAnsi="Sylfaen" w:cs="Sylfaen"/>
          <w:b/>
          <w:sz w:val="20"/>
          <w:szCs w:val="18"/>
          <w:lang w:val="ka-GE"/>
        </w:rPr>
        <w:t>პირობას</w:t>
      </w:r>
      <w:r w:rsidR="00FC0C83" w:rsidRPr="006E5D40">
        <w:rPr>
          <w:rFonts w:asciiTheme="minorHAnsi" w:hAnsiTheme="minorHAnsi" w:cstheme="minorHAnsi"/>
          <w:b/>
          <w:sz w:val="20"/>
          <w:szCs w:val="18"/>
          <w:lang w:val="ka-GE"/>
        </w:rPr>
        <w:t>;</w:t>
      </w:r>
    </w:p>
    <w:p w14:paraId="6A8824DD" w14:textId="6C23804D" w:rsidR="004A3BD8" w:rsidRPr="006E5D4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18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lang w:val="ka-GE"/>
        </w:rPr>
        <w:t>კომპანიის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სრული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რეკვიზიტები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>;</w:t>
      </w:r>
    </w:p>
    <w:p w14:paraId="28FDEFBA" w14:textId="1BB6A69F" w:rsidR="004A3BD8" w:rsidRPr="006E5D4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18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lang w:val="ka-GE"/>
        </w:rPr>
        <w:t>ამონაწერი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სამეწარმეო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რეესტრიდან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>;</w:t>
      </w:r>
    </w:p>
    <w:p w14:paraId="2D622176" w14:textId="5B79428E" w:rsidR="008918CD" w:rsidRPr="006E5D40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18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lang w:val="ka-GE"/>
        </w:rPr>
        <w:t>უკანასკნელი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2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წლის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განმავლობაში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ანალოგიური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 </w:t>
      </w:r>
      <w:r w:rsidR="0017322F" w:rsidRPr="006E5D40">
        <w:rPr>
          <w:rFonts w:ascii="Sylfaen" w:hAnsi="Sylfaen" w:cs="Sylfaen"/>
          <w:b/>
          <w:sz w:val="20"/>
          <w:szCs w:val="18"/>
          <w:lang w:val="ka-GE"/>
        </w:rPr>
        <w:t>მომსახურებ</w:t>
      </w:r>
      <w:r w:rsidR="00677E39" w:rsidRPr="006E5D40">
        <w:rPr>
          <w:rFonts w:ascii="Sylfaen" w:hAnsi="Sylfaen" w:cs="Sylfaen"/>
          <w:b/>
          <w:sz w:val="20"/>
          <w:szCs w:val="18"/>
          <w:lang w:val="ka-GE"/>
        </w:rPr>
        <w:t>ის</w:t>
      </w:r>
      <w:r w:rsidR="00677E39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677E39" w:rsidRPr="006E5D40">
        <w:rPr>
          <w:rFonts w:ascii="Sylfaen" w:hAnsi="Sylfaen" w:cs="Sylfaen"/>
          <w:b/>
          <w:sz w:val="20"/>
          <w:szCs w:val="18"/>
          <w:lang w:val="ka-GE"/>
        </w:rPr>
        <w:t>მიწოდების</w:t>
      </w:r>
      <w:r w:rsidR="00677E39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677E39" w:rsidRPr="006E5D40">
        <w:rPr>
          <w:rFonts w:ascii="Sylfaen" w:hAnsi="Sylfaen" w:cs="Sylfaen"/>
          <w:b/>
          <w:sz w:val="20"/>
          <w:szCs w:val="18"/>
          <w:lang w:val="ka-GE"/>
        </w:rPr>
        <w:t>გამოცდილება</w:t>
      </w:r>
      <w:r w:rsidR="000B2B11" w:rsidRPr="006E5D40">
        <w:rPr>
          <w:rFonts w:asciiTheme="minorHAnsi" w:hAnsiTheme="minorHAnsi" w:cstheme="minorHAnsi"/>
          <w:b/>
          <w:sz w:val="20"/>
          <w:szCs w:val="18"/>
          <w:lang w:val="ka-GE"/>
        </w:rPr>
        <w:t>;</w:t>
      </w:r>
    </w:p>
    <w:p w14:paraId="587AF53B" w14:textId="458E6B0F" w:rsidR="00395872" w:rsidRPr="006E5D40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18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lang w:val="ka-GE"/>
        </w:rPr>
        <w:t>სრულად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შევსებული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2B11" w:rsidRPr="006E5D40">
        <w:rPr>
          <w:rFonts w:ascii="Sylfaen" w:hAnsi="Sylfaen" w:cs="Sylfaen"/>
          <w:b/>
          <w:sz w:val="20"/>
          <w:szCs w:val="18"/>
          <w:lang w:val="ka-GE"/>
        </w:rPr>
        <w:t>სამუშაო</w:t>
      </w:r>
      <w:r w:rsidR="000B2B11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გეგმა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>-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გრაფიკი</w:t>
      </w:r>
      <w:r w:rsidR="000B2B11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(</w:t>
      </w:r>
      <w:r w:rsidR="000B2B11" w:rsidRPr="006E5D40">
        <w:rPr>
          <w:rFonts w:ascii="Sylfaen" w:hAnsi="Sylfaen" w:cs="Sylfaen"/>
          <w:b/>
          <w:sz w:val="20"/>
          <w:szCs w:val="18"/>
          <w:lang w:val="ka-GE"/>
        </w:rPr>
        <w:t>ყოველდღიური</w:t>
      </w:r>
      <w:r w:rsidR="000B2B11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2B11" w:rsidRPr="006E5D40">
        <w:rPr>
          <w:rFonts w:ascii="Sylfaen" w:hAnsi="Sylfaen" w:cs="Sylfaen"/>
          <w:b/>
          <w:sz w:val="20"/>
          <w:szCs w:val="18"/>
          <w:lang w:val="ka-GE"/>
        </w:rPr>
        <w:t>პროგრესის</w:t>
      </w:r>
      <w:r w:rsidR="000B2B11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2B11" w:rsidRPr="006E5D40">
        <w:rPr>
          <w:rFonts w:ascii="Sylfaen" w:hAnsi="Sylfaen" w:cs="Sylfaen"/>
          <w:b/>
          <w:sz w:val="20"/>
          <w:szCs w:val="18"/>
          <w:lang w:val="ka-GE"/>
        </w:rPr>
        <w:t>ჩვენებით</w:t>
      </w:r>
      <w:r w:rsidR="000B2B11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, </w:t>
      </w:r>
      <w:r w:rsidR="000B2B11" w:rsidRPr="006E5D40">
        <w:rPr>
          <w:rFonts w:ascii="Sylfaen" w:hAnsi="Sylfaen" w:cs="Sylfaen"/>
          <w:b/>
          <w:sz w:val="20"/>
          <w:szCs w:val="18"/>
          <w:lang w:val="ka-GE"/>
        </w:rPr>
        <w:t>სადაც</w:t>
      </w:r>
      <w:r w:rsidR="000B2B11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2B11" w:rsidRPr="006E5D40">
        <w:rPr>
          <w:rFonts w:ascii="Sylfaen" w:hAnsi="Sylfaen" w:cs="Sylfaen"/>
          <w:b/>
          <w:sz w:val="20"/>
          <w:szCs w:val="18"/>
          <w:lang w:val="ka-GE"/>
        </w:rPr>
        <w:t>გაწერილი</w:t>
      </w:r>
      <w:r w:rsidR="000B2B11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2B11" w:rsidRPr="006E5D40">
        <w:rPr>
          <w:rFonts w:ascii="Sylfaen" w:hAnsi="Sylfaen" w:cs="Sylfaen"/>
          <w:b/>
          <w:sz w:val="20"/>
          <w:szCs w:val="18"/>
          <w:lang w:val="ka-GE"/>
        </w:rPr>
        <w:t>იქნება</w:t>
      </w:r>
      <w:r w:rsidR="000B2B11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, </w:t>
      </w:r>
      <w:r w:rsidR="000B2B11" w:rsidRPr="006E5D40">
        <w:rPr>
          <w:rFonts w:ascii="Sylfaen" w:hAnsi="Sylfaen" w:cs="Sylfaen"/>
          <w:b/>
          <w:sz w:val="20"/>
          <w:szCs w:val="18"/>
          <w:lang w:val="ka-GE"/>
        </w:rPr>
        <w:t>როგორც</w:t>
      </w:r>
      <w:r w:rsidR="000B2B11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2B11" w:rsidRPr="006E5D40">
        <w:rPr>
          <w:rFonts w:ascii="Sylfaen" w:hAnsi="Sylfaen" w:cs="Sylfaen"/>
          <w:b/>
          <w:sz w:val="20"/>
          <w:szCs w:val="18"/>
          <w:lang w:val="ka-GE"/>
        </w:rPr>
        <w:t>ტექნიკის</w:t>
      </w:r>
      <w:r w:rsidR="000B2B11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, </w:t>
      </w:r>
      <w:r w:rsidR="000B2B11" w:rsidRPr="006E5D40">
        <w:rPr>
          <w:rFonts w:ascii="Sylfaen" w:hAnsi="Sylfaen" w:cs="Sylfaen"/>
          <w:b/>
          <w:sz w:val="20"/>
          <w:szCs w:val="18"/>
          <w:lang w:val="ka-GE"/>
        </w:rPr>
        <w:t>ასევე</w:t>
      </w:r>
      <w:r w:rsidR="000B2B11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2B11" w:rsidRPr="006E5D40">
        <w:rPr>
          <w:rFonts w:ascii="Sylfaen" w:hAnsi="Sylfaen" w:cs="Sylfaen"/>
          <w:b/>
          <w:sz w:val="20"/>
          <w:szCs w:val="18"/>
          <w:lang w:val="ka-GE"/>
        </w:rPr>
        <w:t>მუშა</w:t>
      </w:r>
      <w:r w:rsidR="000B2B11" w:rsidRPr="006E5D40">
        <w:rPr>
          <w:rFonts w:asciiTheme="minorHAnsi" w:hAnsiTheme="minorHAnsi" w:cstheme="minorHAnsi"/>
          <w:b/>
          <w:sz w:val="20"/>
          <w:szCs w:val="18"/>
          <w:lang w:val="ka-GE"/>
        </w:rPr>
        <w:t>-</w:t>
      </w:r>
      <w:r w:rsidR="000B2B11" w:rsidRPr="006E5D40">
        <w:rPr>
          <w:rFonts w:ascii="Sylfaen" w:hAnsi="Sylfaen" w:cs="Sylfaen"/>
          <w:b/>
          <w:sz w:val="20"/>
          <w:szCs w:val="18"/>
          <w:lang w:val="ka-GE"/>
        </w:rPr>
        <w:t>ხელის</w:t>
      </w:r>
      <w:r w:rsidR="000B2B11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2B11" w:rsidRPr="006E5D40">
        <w:rPr>
          <w:rFonts w:ascii="Sylfaen" w:hAnsi="Sylfaen" w:cs="Sylfaen"/>
          <w:b/>
          <w:sz w:val="20"/>
          <w:szCs w:val="18"/>
          <w:lang w:val="ka-GE"/>
        </w:rPr>
        <w:t>მუშაობის</w:t>
      </w:r>
      <w:r w:rsidR="000B2B11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0B2B11" w:rsidRPr="006E5D40">
        <w:rPr>
          <w:rFonts w:ascii="Sylfaen" w:hAnsi="Sylfaen" w:cs="Sylfaen"/>
          <w:b/>
          <w:sz w:val="20"/>
          <w:szCs w:val="18"/>
          <w:lang w:val="ka-GE"/>
        </w:rPr>
        <w:t>გრაფიკი</w:t>
      </w:r>
      <w:r w:rsidR="000B2B11" w:rsidRPr="006E5D40">
        <w:rPr>
          <w:rFonts w:asciiTheme="minorHAnsi" w:hAnsiTheme="minorHAnsi" w:cstheme="minorHAnsi"/>
          <w:b/>
          <w:sz w:val="20"/>
          <w:szCs w:val="18"/>
          <w:lang w:val="ka-GE"/>
        </w:rPr>
        <w:t>)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>;</w:t>
      </w:r>
    </w:p>
    <w:p w14:paraId="6FF66C96" w14:textId="34D78AB3" w:rsidR="00395872" w:rsidRPr="006E5D40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18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lang w:val="ka-GE"/>
        </w:rPr>
        <w:t>ტენდერის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დოკუმენტაციაში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თანდართული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დოკუმენტის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„</w:t>
      </w:r>
      <w:r w:rsidR="00FC0C83" w:rsidRPr="006E5D40">
        <w:rPr>
          <w:rFonts w:ascii="Sylfaen" w:hAnsi="Sylfaen" w:cs="Sylfaen"/>
          <w:b/>
          <w:sz w:val="20"/>
          <w:szCs w:val="18"/>
          <w:lang w:val="ka-GE"/>
        </w:rPr>
        <w:t>კეთილსინდისიერების</w:t>
      </w:r>
      <w:r w:rsidR="00FC0C83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FC0C83" w:rsidRPr="006E5D40">
        <w:rPr>
          <w:rFonts w:ascii="Sylfaen" w:hAnsi="Sylfaen" w:cs="Sylfaen"/>
          <w:b/>
          <w:sz w:val="20"/>
          <w:szCs w:val="18"/>
          <w:lang w:val="ka-GE"/>
        </w:rPr>
        <w:t>განაცხადი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“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ხელმოწერილი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ვერსია</w:t>
      </w:r>
      <w:r w:rsidR="00F553E7" w:rsidRPr="006E5D40">
        <w:rPr>
          <w:rFonts w:asciiTheme="minorHAnsi" w:hAnsiTheme="minorHAnsi" w:cstheme="minorHAnsi"/>
          <w:b/>
          <w:sz w:val="20"/>
          <w:szCs w:val="18"/>
          <w:lang w:val="ka-GE"/>
        </w:rPr>
        <w:t>.</w:t>
      </w:r>
    </w:p>
    <w:p w14:paraId="6EF03F7A" w14:textId="390347DC" w:rsidR="00EA64EC" w:rsidRPr="006E5D40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18"/>
          <w:lang w:val="ka-GE"/>
        </w:rPr>
      </w:pPr>
      <w:r w:rsidRPr="006E5D40">
        <w:rPr>
          <w:rFonts w:ascii="Sylfaen" w:hAnsi="Sylfaen" w:cs="Sylfaen"/>
          <w:b/>
          <w:color w:val="FF0000"/>
          <w:sz w:val="20"/>
          <w:szCs w:val="18"/>
          <w:lang w:val="ka-GE"/>
        </w:rPr>
        <w:lastRenderedPageBreak/>
        <w:t>აღნიშნული</w:t>
      </w:r>
      <w:r w:rsidRPr="006E5D40">
        <w:rPr>
          <w:rFonts w:asciiTheme="minorHAnsi" w:hAnsiTheme="minorHAnsi" w:cstheme="minorHAnsi"/>
          <w:b/>
          <w:color w:val="FF0000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color w:val="FF0000"/>
          <w:sz w:val="20"/>
          <w:szCs w:val="18"/>
          <w:lang w:val="ka-GE"/>
        </w:rPr>
        <w:t>დოკუმენტის</w:t>
      </w:r>
      <w:r w:rsidRPr="006E5D40">
        <w:rPr>
          <w:rFonts w:asciiTheme="minorHAnsi" w:hAnsiTheme="minorHAnsi" w:cstheme="minorHAnsi"/>
          <w:b/>
          <w:color w:val="FF0000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color w:val="FF0000"/>
          <w:sz w:val="20"/>
          <w:szCs w:val="18"/>
          <w:lang w:val="ka-GE"/>
        </w:rPr>
        <w:t>ხელმოწერილი</w:t>
      </w:r>
      <w:r w:rsidRPr="006E5D40">
        <w:rPr>
          <w:rFonts w:asciiTheme="minorHAnsi" w:hAnsiTheme="minorHAnsi" w:cstheme="minorHAnsi"/>
          <w:b/>
          <w:color w:val="FF0000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color w:val="FF0000"/>
          <w:sz w:val="20"/>
          <w:szCs w:val="18"/>
          <w:lang w:val="ka-GE"/>
        </w:rPr>
        <w:t>ვერსიის</w:t>
      </w:r>
      <w:r w:rsidRPr="006E5D40">
        <w:rPr>
          <w:rFonts w:asciiTheme="minorHAnsi" w:hAnsiTheme="minorHAnsi" w:cstheme="minorHAnsi"/>
          <w:b/>
          <w:color w:val="FF0000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color w:val="FF0000"/>
          <w:sz w:val="20"/>
          <w:szCs w:val="18"/>
          <w:lang w:val="ka-GE"/>
        </w:rPr>
        <w:t>წარმოდგენის</w:t>
      </w:r>
      <w:r w:rsidRPr="006E5D40">
        <w:rPr>
          <w:rFonts w:asciiTheme="minorHAnsi" w:hAnsiTheme="minorHAnsi" w:cstheme="minorHAnsi"/>
          <w:b/>
          <w:color w:val="FF0000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color w:val="FF0000"/>
          <w:sz w:val="20"/>
          <w:szCs w:val="18"/>
          <w:lang w:val="ka-GE"/>
        </w:rPr>
        <w:t>გარეშე</w:t>
      </w:r>
      <w:r w:rsidRPr="006E5D40">
        <w:rPr>
          <w:rFonts w:asciiTheme="minorHAnsi" w:hAnsiTheme="minorHAnsi" w:cstheme="minorHAnsi"/>
          <w:b/>
          <w:color w:val="FF0000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color w:val="FF0000"/>
          <w:sz w:val="20"/>
          <w:szCs w:val="18"/>
          <w:lang w:val="ka-GE"/>
        </w:rPr>
        <w:t>თქვენი</w:t>
      </w:r>
      <w:r w:rsidRPr="006E5D40">
        <w:rPr>
          <w:rFonts w:asciiTheme="minorHAnsi" w:hAnsiTheme="minorHAnsi" w:cstheme="minorHAnsi"/>
          <w:b/>
          <w:color w:val="FF0000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color w:val="FF0000"/>
          <w:sz w:val="20"/>
          <w:szCs w:val="18"/>
          <w:lang w:val="ka-GE"/>
        </w:rPr>
        <w:t>წინადადება</w:t>
      </w:r>
      <w:r w:rsidRPr="006E5D40">
        <w:rPr>
          <w:rFonts w:asciiTheme="minorHAnsi" w:hAnsiTheme="minorHAnsi" w:cstheme="minorHAnsi"/>
          <w:b/>
          <w:color w:val="FF0000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color w:val="FF0000"/>
          <w:sz w:val="20"/>
          <w:szCs w:val="18"/>
          <w:lang w:val="ka-GE"/>
        </w:rPr>
        <w:t>არ</w:t>
      </w:r>
      <w:r w:rsidRPr="006E5D40">
        <w:rPr>
          <w:rFonts w:asciiTheme="minorHAnsi" w:hAnsiTheme="minorHAnsi" w:cstheme="minorHAnsi"/>
          <w:b/>
          <w:color w:val="FF0000"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color w:val="FF0000"/>
          <w:sz w:val="20"/>
          <w:szCs w:val="18"/>
          <w:lang w:val="ka-GE"/>
        </w:rPr>
        <w:t>განიხილება</w:t>
      </w:r>
      <w:r w:rsidR="00B95D33" w:rsidRPr="006E5D40">
        <w:rPr>
          <w:rFonts w:asciiTheme="minorHAnsi" w:hAnsiTheme="minorHAnsi" w:cstheme="minorHAnsi"/>
          <w:b/>
          <w:color w:val="FF0000"/>
          <w:sz w:val="20"/>
          <w:szCs w:val="18"/>
          <w:lang w:val="ka-GE"/>
        </w:rPr>
        <w:t>!</w:t>
      </w:r>
    </w:p>
    <w:p w14:paraId="1D8888AD" w14:textId="77777777" w:rsidR="00EA64EC" w:rsidRPr="006E5D40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18"/>
          <w:lang w:val="ka-GE"/>
        </w:rPr>
      </w:pPr>
    </w:p>
    <w:p w14:paraId="024B6456" w14:textId="108D84D6" w:rsidR="00BA6E6B" w:rsidRPr="006E5D40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კომენტარი</w:t>
      </w:r>
    </w:p>
    <w:p w14:paraId="2E76B924" w14:textId="58E6F948" w:rsidR="009D6A68" w:rsidRPr="006E5D40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</w:pP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>„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დამკვეთის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“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საწყობების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687888" w:rsidRPr="006E5D40">
        <w:rPr>
          <w:rFonts w:ascii="Sylfaen" w:hAnsi="Sylfaen" w:cs="Sylfaen"/>
          <w:b/>
          <w:sz w:val="20"/>
          <w:szCs w:val="18"/>
          <w:lang w:val="ka-GE"/>
        </w:rPr>
        <w:t>მისამართ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ები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,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საიდანაც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კონტრაქტორმა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უნდა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გაიტანოს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მასალა</w:t>
      </w:r>
      <w:r w:rsidR="009D6A68" w:rsidRPr="006E5D40">
        <w:rPr>
          <w:rFonts w:asciiTheme="minorHAnsi" w:hAnsiTheme="minorHAnsi" w:cstheme="minorHAnsi"/>
          <w:b/>
          <w:sz w:val="20"/>
          <w:szCs w:val="18"/>
          <w:lang w:val="ka-GE"/>
        </w:rPr>
        <w:t>:</w:t>
      </w:r>
    </w:p>
    <w:p w14:paraId="127BE938" w14:textId="7484B121" w:rsidR="009D6A68" w:rsidRPr="006E5D40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18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lang w:val="ka-GE"/>
        </w:rPr>
        <w:t>პოლიეთილენის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9D6A68" w:rsidRPr="006E5D40">
        <w:rPr>
          <w:rFonts w:ascii="Sylfaen" w:hAnsi="Sylfaen" w:cs="Sylfaen"/>
          <w:b/>
          <w:sz w:val="20"/>
          <w:szCs w:val="18"/>
          <w:lang w:val="ka-GE"/>
        </w:rPr>
        <w:t>მილები</w:t>
      </w:r>
      <w:r w:rsidR="009D6A68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, </w:t>
      </w:r>
      <w:r w:rsidR="009D6A68" w:rsidRPr="006E5D40">
        <w:rPr>
          <w:rFonts w:ascii="Sylfaen" w:hAnsi="Sylfaen" w:cs="Sylfaen"/>
          <w:b/>
          <w:sz w:val="20"/>
          <w:szCs w:val="18"/>
          <w:lang w:val="ka-GE"/>
        </w:rPr>
        <w:t>პოლიეთილენის</w:t>
      </w:r>
      <w:r w:rsidR="009D6A68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9D6A68" w:rsidRPr="006E5D40">
        <w:rPr>
          <w:rFonts w:ascii="Sylfaen" w:hAnsi="Sylfaen" w:cs="Sylfaen"/>
          <w:b/>
          <w:sz w:val="20"/>
          <w:szCs w:val="18"/>
          <w:lang w:val="ka-GE"/>
        </w:rPr>
        <w:t>მასალა</w:t>
      </w:r>
      <w:r w:rsidR="009D6A68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, </w:t>
      </w:r>
      <w:r w:rsidR="009D6A68" w:rsidRPr="006E5D40">
        <w:rPr>
          <w:rFonts w:ascii="Sylfaen" w:hAnsi="Sylfaen" w:cs="Sylfaen"/>
          <w:b/>
          <w:sz w:val="20"/>
          <w:szCs w:val="18"/>
          <w:lang w:val="ka-GE"/>
        </w:rPr>
        <w:t>ფოლადის</w:t>
      </w:r>
      <w:r w:rsidR="009D6A68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9D6A68" w:rsidRPr="006E5D40">
        <w:rPr>
          <w:rFonts w:ascii="Sylfaen" w:hAnsi="Sylfaen" w:cs="Sylfaen"/>
          <w:b/>
          <w:sz w:val="20"/>
          <w:szCs w:val="18"/>
          <w:lang w:val="ka-GE"/>
        </w:rPr>
        <w:t>მასალა</w:t>
      </w:r>
      <w:r w:rsidR="009D6A68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- </w:t>
      </w:r>
      <w:r w:rsidR="009D6A68" w:rsidRPr="006E5D40">
        <w:rPr>
          <w:rFonts w:ascii="Sylfaen" w:hAnsi="Sylfaen" w:cs="Sylfaen"/>
          <w:b/>
          <w:sz w:val="20"/>
          <w:szCs w:val="18"/>
          <w:lang w:val="ka-GE"/>
        </w:rPr>
        <w:t>წყალსადენის</w:t>
      </w:r>
      <w:r w:rsidR="009D6A68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9D6A68" w:rsidRPr="006E5D40">
        <w:rPr>
          <w:rFonts w:ascii="Sylfaen" w:hAnsi="Sylfaen" w:cs="Sylfaen"/>
          <w:b/>
          <w:sz w:val="20"/>
          <w:szCs w:val="18"/>
          <w:lang w:val="ka-GE"/>
        </w:rPr>
        <w:t>ქ</w:t>
      </w:r>
      <w:r w:rsidR="009D6A68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. N7 </w:t>
      </w:r>
      <w:r w:rsidR="009D6A68" w:rsidRPr="006E5D40">
        <w:rPr>
          <w:rFonts w:ascii="Sylfaen" w:hAnsi="Sylfaen" w:cs="Sylfaen"/>
          <w:b/>
          <w:sz w:val="20"/>
          <w:szCs w:val="18"/>
          <w:lang w:val="ka-GE"/>
        </w:rPr>
        <w:t>და</w:t>
      </w:r>
      <w:r w:rsidR="009D6A68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9D6A68" w:rsidRPr="006E5D40">
        <w:rPr>
          <w:rFonts w:ascii="Sylfaen" w:hAnsi="Sylfaen" w:cs="Sylfaen"/>
          <w:b/>
          <w:sz w:val="20"/>
          <w:szCs w:val="18"/>
          <w:lang w:val="ka-GE"/>
        </w:rPr>
        <w:t>ფეიქრების</w:t>
      </w:r>
      <w:r w:rsidR="009D6A68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9D6A68" w:rsidRPr="006E5D40">
        <w:rPr>
          <w:rFonts w:ascii="Sylfaen" w:hAnsi="Sylfaen" w:cs="Sylfaen"/>
          <w:b/>
          <w:sz w:val="20"/>
          <w:szCs w:val="18"/>
          <w:lang w:val="ka-GE"/>
        </w:rPr>
        <w:t>ქ</w:t>
      </w:r>
      <w:r w:rsidR="009D6A68" w:rsidRPr="006E5D40">
        <w:rPr>
          <w:rFonts w:asciiTheme="minorHAnsi" w:hAnsiTheme="minorHAnsi" w:cstheme="minorHAnsi"/>
          <w:b/>
          <w:sz w:val="20"/>
          <w:szCs w:val="18"/>
          <w:lang w:val="ka-GE"/>
        </w:rPr>
        <w:t>. N14;</w:t>
      </w:r>
    </w:p>
    <w:p w14:paraId="11004914" w14:textId="3BC50A35" w:rsidR="002626EF" w:rsidRPr="006E5D40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lang w:val="ka-GE"/>
        </w:rPr>
        <w:t>ფოლადის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9D6A68" w:rsidRPr="006E5D40">
        <w:rPr>
          <w:rFonts w:ascii="Sylfaen" w:hAnsi="Sylfaen" w:cs="Sylfaen"/>
          <w:b/>
          <w:sz w:val="20"/>
          <w:szCs w:val="18"/>
          <w:lang w:val="ka-GE"/>
        </w:rPr>
        <w:t>მილები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-</w:t>
      </w:r>
      <w:r w:rsidR="009D6A68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9D6A68" w:rsidRPr="006E5D40">
        <w:rPr>
          <w:rFonts w:ascii="Sylfaen" w:hAnsi="Sylfaen" w:cs="Sylfaen"/>
          <w:b/>
          <w:sz w:val="20"/>
          <w:szCs w:val="18"/>
          <w:lang w:val="ka-GE"/>
        </w:rPr>
        <w:t>იუმაშევის</w:t>
      </w:r>
      <w:r w:rsidR="009D6A68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BA62F2" w:rsidRPr="006E5D40">
        <w:rPr>
          <w:rFonts w:ascii="Sylfaen" w:hAnsi="Sylfaen" w:cs="Sylfaen"/>
          <w:b/>
          <w:sz w:val="20"/>
          <w:szCs w:val="18"/>
          <w:lang w:val="ka-GE"/>
        </w:rPr>
        <w:t>ქ</w:t>
      </w:r>
      <w:r w:rsidR="00BA62F2" w:rsidRPr="006E5D40">
        <w:rPr>
          <w:rFonts w:asciiTheme="minorHAnsi" w:hAnsiTheme="minorHAnsi" w:cstheme="minorHAnsi"/>
          <w:b/>
          <w:sz w:val="20"/>
          <w:szCs w:val="18"/>
          <w:lang w:val="ka-GE"/>
        </w:rPr>
        <w:t>. N</w:t>
      </w:r>
      <w:r w:rsidR="009D6A68" w:rsidRPr="006E5D40">
        <w:rPr>
          <w:rFonts w:asciiTheme="minorHAnsi" w:hAnsiTheme="minorHAnsi" w:cstheme="minorHAnsi"/>
          <w:b/>
          <w:sz w:val="20"/>
          <w:szCs w:val="18"/>
          <w:lang w:val="ka-GE"/>
        </w:rPr>
        <w:t>14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9D6A68" w:rsidRPr="006E5D40">
        <w:rPr>
          <w:rFonts w:asciiTheme="minorHAnsi" w:hAnsiTheme="minorHAnsi" w:cstheme="minorHAnsi"/>
          <w:b/>
          <w:sz w:val="20"/>
          <w:szCs w:val="18"/>
          <w:lang w:val="ka-GE"/>
        </w:rPr>
        <w:t>(</w:t>
      </w:r>
      <w:r w:rsidR="009D6A68" w:rsidRPr="006E5D40">
        <w:rPr>
          <w:rFonts w:ascii="Sylfaen" w:hAnsi="Sylfaen" w:cs="Sylfaen"/>
          <w:b/>
          <w:sz w:val="20"/>
          <w:szCs w:val="18"/>
          <w:lang w:val="ka-GE"/>
        </w:rPr>
        <w:t>ლილოს</w:t>
      </w:r>
      <w:r w:rsidR="009D6A68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) </w:t>
      </w:r>
      <w:r w:rsidR="009D6A68" w:rsidRPr="006E5D40">
        <w:rPr>
          <w:rFonts w:ascii="Sylfaen" w:hAnsi="Sylfaen" w:cs="Sylfaen"/>
          <w:b/>
          <w:sz w:val="20"/>
          <w:szCs w:val="18"/>
          <w:lang w:val="ka-GE"/>
        </w:rPr>
        <w:t>და</w:t>
      </w:r>
      <w:r w:rsidR="009D6A68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ნატახტარი</w:t>
      </w:r>
      <w:r w:rsidR="00D0685F" w:rsidRPr="006E5D40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D6A68" w:rsidRPr="006E5D40">
        <w:rPr>
          <w:rFonts w:asciiTheme="minorHAnsi" w:hAnsiTheme="minorHAnsi" w:cstheme="minorHAnsi"/>
          <w:b/>
          <w:sz w:val="20"/>
          <w:szCs w:val="18"/>
          <w:lang w:val="ka-GE"/>
        </w:rPr>
        <w:t>(</w:t>
      </w:r>
      <w:r w:rsidR="00380457" w:rsidRPr="006E5D40">
        <w:rPr>
          <w:rFonts w:ascii="Sylfaen" w:hAnsi="Sylfaen" w:cs="Sylfaen"/>
          <w:b/>
          <w:sz w:val="20"/>
          <w:szCs w:val="18"/>
          <w:lang w:val="ka-GE"/>
        </w:rPr>
        <w:t>მცხეთა</w:t>
      </w:r>
      <w:r w:rsidR="00380457" w:rsidRPr="006E5D40">
        <w:rPr>
          <w:rFonts w:asciiTheme="minorHAnsi" w:hAnsiTheme="minorHAnsi" w:cstheme="minorHAnsi"/>
          <w:b/>
          <w:sz w:val="20"/>
          <w:szCs w:val="18"/>
          <w:lang w:val="ka-GE"/>
        </w:rPr>
        <w:t>-</w:t>
      </w:r>
      <w:r w:rsidR="00380457" w:rsidRPr="006E5D40">
        <w:rPr>
          <w:rFonts w:ascii="Sylfaen" w:hAnsi="Sylfaen" w:cs="Sylfaen"/>
          <w:b/>
          <w:sz w:val="20"/>
          <w:szCs w:val="18"/>
          <w:lang w:val="ka-GE"/>
        </w:rPr>
        <w:t>კობის</w:t>
      </w:r>
      <w:r w:rsidR="00380457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="00380457" w:rsidRPr="006E5D40">
        <w:rPr>
          <w:rFonts w:ascii="Sylfaen" w:hAnsi="Sylfaen" w:cs="Sylfaen"/>
          <w:b/>
          <w:sz w:val="20"/>
          <w:szCs w:val="18"/>
          <w:lang w:val="ka-GE"/>
        </w:rPr>
        <w:t>ტრასა</w:t>
      </w:r>
      <w:r w:rsidR="00380457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, </w:t>
      </w:r>
      <w:r w:rsidR="00D0685F"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200 </w:t>
      </w:r>
      <w:r w:rsidR="00D0685F" w:rsidRPr="006E5D40">
        <w:rPr>
          <w:rFonts w:ascii="Sylfaen" w:hAnsi="Sylfaen" w:cs="Sylfaen"/>
          <w:b/>
          <w:sz w:val="20"/>
          <w:szCs w:val="18"/>
          <w:lang w:val="ka-GE"/>
        </w:rPr>
        <w:t>მეტრი</w:t>
      </w:r>
      <w:r w:rsidR="00EC0782" w:rsidRPr="006E5D40">
        <w:rPr>
          <w:rFonts w:asciiTheme="minorHAnsi" w:hAnsiTheme="minorHAnsi" w:cstheme="minorHAnsi"/>
          <w:b/>
          <w:sz w:val="20"/>
          <w:szCs w:val="18"/>
          <w:lang w:val="ka-GE"/>
        </w:rPr>
        <w:t>);</w:t>
      </w:r>
    </w:p>
    <w:p w14:paraId="6008BFC3" w14:textId="181F1537" w:rsidR="002626EF" w:rsidRPr="006E5D40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18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lang w:val="ka-GE"/>
        </w:rPr>
        <w:t>მასალის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დასატვირთი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ამწე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კონტრაქტორმა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უნდა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მიიყვანოს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საწყობში</w:t>
      </w:r>
      <w:r w:rsidRPr="006E5D40">
        <w:rPr>
          <w:rFonts w:asciiTheme="minorHAnsi" w:hAnsiTheme="minorHAnsi" w:cstheme="minorHAnsi"/>
          <w:b/>
          <w:sz w:val="20"/>
          <w:szCs w:val="18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lang w:val="ka-GE"/>
        </w:rPr>
        <w:t>თავად</w:t>
      </w:r>
      <w:r w:rsidR="00786CFA" w:rsidRPr="006E5D40">
        <w:rPr>
          <w:rFonts w:asciiTheme="minorHAnsi" w:hAnsiTheme="minorHAnsi" w:cstheme="minorHAnsi"/>
          <w:b/>
          <w:sz w:val="20"/>
          <w:szCs w:val="18"/>
          <w:lang w:val="ka-GE"/>
        </w:rPr>
        <w:t>.</w:t>
      </w:r>
    </w:p>
    <w:p w14:paraId="44233664" w14:textId="77777777" w:rsidR="002626EF" w:rsidRPr="006E5D40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18"/>
          <w:u w:val="single"/>
          <w:lang w:val="ka-GE"/>
        </w:rPr>
      </w:pPr>
    </w:p>
    <w:p w14:paraId="25154479" w14:textId="39582803" w:rsidR="002626EF" w:rsidRPr="006E5D40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საგარანტიო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პერიოდი</w:t>
      </w:r>
    </w:p>
    <w:p w14:paraId="2353DA49" w14:textId="63DD7154" w:rsidR="00A50438" w:rsidRPr="006E5D40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r w:rsidRPr="006E5D40">
        <w:rPr>
          <w:rFonts w:ascii="Sylfaen" w:hAnsi="Sylfaen" w:cs="Sylfaen"/>
          <w:sz w:val="20"/>
          <w:szCs w:val="18"/>
          <w:lang w:val="ka-GE"/>
        </w:rPr>
        <w:t>მოწოდებული</w:t>
      </w:r>
      <w:r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17322F" w:rsidRPr="006E5D40">
        <w:rPr>
          <w:rFonts w:ascii="Sylfaen" w:hAnsi="Sylfaen" w:cs="Sylfaen"/>
          <w:sz w:val="20"/>
          <w:szCs w:val="18"/>
          <w:lang w:val="ka-GE"/>
        </w:rPr>
        <w:t>მომსახურებ</w:t>
      </w:r>
      <w:r w:rsidRPr="006E5D40">
        <w:rPr>
          <w:rFonts w:ascii="Sylfaen" w:hAnsi="Sylfaen" w:cs="Sylfaen"/>
          <w:sz w:val="20"/>
          <w:szCs w:val="18"/>
          <w:lang w:val="ka-GE"/>
        </w:rPr>
        <w:t>ის</w:t>
      </w:r>
      <w:r w:rsidR="002319CA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2319CA" w:rsidRPr="006E5D40">
        <w:rPr>
          <w:rFonts w:ascii="Sylfaen" w:hAnsi="Sylfaen" w:cs="Sylfaen"/>
          <w:sz w:val="20"/>
          <w:szCs w:val="18"/>
          <w:lang w:val="ka-GE"/>
        </w:rPr>
        <w:t>საგარანტიო</w:t>
      </w:r>
      <w:r w:rsidR="002319CA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2319CA" w:rsidRPr="006E5D40">
        <w:rPr>
          <w:rFonts w:ascii="Sylfaen" w:hAnsi="Sylfaen" w:cs="Sylfaen"/>
          <w:sz w:val="20"/>
          <w:szCs w:val="18"/>
          <w:lang w:val="ka-GE"/>
        </w:rPr>
        <w:t>ვადა</w:t>
      </w:r>
      <w:r w:rsidR="002319CA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2319CA" w:rsidRPr="006E5D40">
        <w:rPr>
          <w:rFonts w:ascii="Sylfaen" w:hAnsi="Sylfaen" w:cs="Sylfaen"/>
          <w:sz w:val="20"/>
          <w:szCs w:val="18"/>
          <w:lang w:val="ka-GE"/>
        </w:rPr>
        <w:t>განისაზღვრება</w:t>
      </w:r>
      <w:r w:rsidR="0017322F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17322F" w:rsidRPr="006E5D40">
        <w:rPr>
          <w:rFonts w:ascii="Sylfaen" w:hAnsi="Sylfaen" w:cs="Sylfaen"/>
          <w:sz w:val="20"/>
          <w:szCs w:val="18"/>
          <w:lang w:val="ka-GE"/>
        </w:rPr>
        <w:t>მომსახურებ</w:t>
      </w:r>
      <w:r w:rsidR="00E33A8F" w:rsidRPr="006E5D40">
        <w:rPr>
          <w:rFonts w:ascii="Sylfaen" w:hAnsi="Sylfaen" w:cs="Sylfaen"/>
          <w:sz w:val="20"/>
          <w:szCs w:val="18"/>
          <w:lang w:val="ka-GE"/>
        </w:rPr>
        <w:t>ის</w:t>
      </w:r>
      <w:r w:rsidR="00E33A8F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17322F" w:rsidRPr="006E5D40">
        <w:rPr>
          <w:rFonts w:ascii="Sylfaen" w:hAnsi="Sylfaen" w:cs="Sylfaen"/>
          <w:sz w:val="20"/>
          <w:szCs w:val="18"/>
          <w:lang w:val="ka-GE"/>
        </w:rPr>
        <w:t>დასრულებ</w:t>
      </w:r>
      <w:r w:rsidR="00E33A8F" w:rsidRPr="006E5D40">
        <w:rPr>
          <w:rFonts w:ascii="Sylfaen" w:hAnsi="Sylfaen" w:cs="Sylfaen"/>
          <w:sz w:val="20"/>
          <w:szCs w:val="18"/>
          <w:lang w:val="ka-GE"/>
        </w:rPr>
        <w:t>იდან</w:t>
      </w:r>
      <w:r w:rsidR="002319CA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17322F" w:rsidRPr="006E5D40">
        <w:rPr>
          <w:rFonts w:asciiTheme="minorHAnsi" w:hAnsiTheme="minorHAnsi" w:cstheme="minorHAnsi"/>
          <w:sz w:val="20"/>
          <w:szCs w:val="18"/>
          <w:lang w:val="ka-GE"/>
        </w:rPr>
        <w:t>60</w:t>
      </w:r>
      <w:r w:rsidR="00C40C8C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(</w:t>
      </w:r>
      <w:r w:rsidR="0017322F" w:rsidRPr="006E5D40">
        <w:rPr>
          <w:rFonts w:ascii="Sylfaen" w:hAnsi="Sylfaen" w:cs="Sylfaen"/>
          <w:sz w:val="20"/>
          <w:szCs w:val="18"/>
          <w:lang w:val="ka-GE"/>
        </w:rPr>
        <w:t>სამოცი</w:t>
      </w:r>
      <w:r w:rsidR="000C3223" w:rsidRPr="006E5D40">
        <w:rPr>
          <w:rFonts w:asciiTheme="minorHAnsi" w:hAnsiTheme="minorHAnsi" w:cstheme="minorHAnsi"/>
          <w:sz w:val="20"/>
          <w:szCs w:val="18"/>
          <w:lang w:val="ka-GE"/>
        </w:rPr>
        <w:t>)</w:t>
      </w:r>
      <w:r w:rsidR="00C40C8C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E33A8F" w:rsidRPr="006E5D40">
        <w:rPr>
          <w:rFonts w:ascii="Sylfaen" w:hAnsi="Sylfaen" w:cs="Sylfaen"/>
          <w:sz w:val="20"/>
          <w:szCs w:val="18"/>
          <w:lang w:val="ka-GE"/>
        </w:rPr>
        <w:t>თვის</w:t>
      </w:r>
      <w:r w:rsidR="000B5D0F" w:rsidRPr="006E5D40">
        <w:rPr>
          <w:rFonts w:asciiTheme="minorHAnsi" w:hAnsiTheme="minorHAnsi" w:cstheme="minorHAnsi"/>
          <w:sz w:val="20"/>
          <w:szCs w:val="18"/>
          <w:lang w:val="ka-GE"/>
        </w:rPr>
        <w:t xml:space="preserve"> </w:t>
      </w:r>
      <w:r w:rsidR="000B5D0F" w:rsidRPr="006E5D40">
        <w:rPr>
          <w:rFonts w:ascii="Sylfaen" w:hAnsi="Sylfaen" w:cs="Sylfaen"/>
          <w:sz w:val="20"/>
          <w:szCs w:val="18"/>
          <w:lang w:val="ka-GE"/>
        </w:rPr>
        <w:t>ვადით</w:t>
      </w:r>
      <w:r w:rsidR="00C40C8C" w:rsidRPr="006E5D40">
        <w:rPr>
          <w:rFonts w:asciiTheme="minorHAnsi" w:hAnsiTheme="minorHAnsi" w:cstheme="minorHAnsi"/>
          <w:sz w:val="20"/>
          <w:szCs w:val="18"/>
          <w:lang w:val="ka-GE"/>
        </w:rPr>
        <w:t>.</w:t>
      </w:r>
    </w:p>
    <w:p w14:paraId="4B6F39B4" w14:textId="77777777" w:rsidR="00AF56A2" w:rsidRPr="006E5D40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18"/>
          <w:lang w:val="ka-GE"/>
        </w:rPr>
      </w:pPr>
      <w:bookmarkStart w:id="3" w:name="_Toc454818563"/>
    </w:p>
    <w:bookmarkEnd w:id="3"/>
    <w:p w14:paraId="62E9EF65" w14:textId="3B90CE1E" w:rsidR="00C01CD2" w:rsidRPr="006E5D40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</w:pP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ხელშეკრულების</w:t>
      </w:r>
      <w:r w:rsidRPr="006E5D40">
        <w:rPr>
          <w:rFonts w:asciiTheme="minorHAnsi" w:hAnsiTheme="minorHAnsi" w:cstheme="minorHAnsi"/>
          <w:b/>
          <w:sz w:val="20"/>
          <w:szCs w:val="18"/>
          <w:u w:val="single"/>
          <w:lang w:val="ka-GE"/>
        </w:rPr>
        <w:t xml:space="preserve"> </w:t>
      </w:r>
      <w:r w:rsidRPr="006E5D40">
        <w:rPr>
          <w:rFonts w:ascii="Sylfaen" w:hAnsi="Sylfaen" w:cs="Sylfaen"/>
          <w:b/>
          <w:sz w:val="20"/>
          <w:szCs w:val="18"/>
          <w:u w:val="single"/>
          <w:lang w:val="ka-GE"/>
        </w:rPr>
        <w:t>გაფორმება</w:t>
      </w:r>
    </w:p>
    <w:p w14:paraId="4391DD78" w14:textId="48DC659B" w:rsidR="00C01CD2" w:rsidRPr="006E5D4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18"/>
        </w:rPr>
      </w:pPr>
      <w:r w:rsidRPr="006E5D40">
        <w:rPr>
          <w:rFonts w:ascii="Sylfaen" w:eastAsiaTheme="minorHAnsi" w:hAnsi="Sylfaen" w:cs="Sylfaen"/>
          <w:sz w:val="20"/>
          <w:szCs w:val="18"/>
          <w:lang w:val="ka-GE"/>
        </w:rPr>
        <w:t>გამარჯვებულ</w:t>
      </w:r>
      <w:r w:rsidRPr="006E5D40">
        <w:rPr>
          <w:rFonts w:asciiTheme="minorHAnsi" w:eastAsia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eastAsiaTheme="minorHAnsi" w:hAnsi="Sylfaen" w:cs="Sylfaen"/>
          <w:sz w:val="20"/>
          <w:szCs w:val="18"/>
          <w:lang w:val="ka-GE"/>
        </w:rPr>
        <w:t>კომპანიასთან</w:t>
      </w:r>
      <w:r w:rsidRPr="006E5D40">
        <w:rPr>
          <w:rFonts w:asciiTheme="minorHAnsi" w:eastAsia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eastAsiaTheme="minorHAnsi" w:hAnsi="Sylfaen" w:cs="Sylfaen"/>
          <w:sz w:val="20"/>
          <w:szCs w:val="18"/>
          <w:lang w:val="ka-GE"/>
        </w:rPr>
        <w:t>გაფორმდება</w:t>
      </w:r>
      <w:r w:rsidRPr="006E5D40">
        <w:rPr>
          <w:rFonts w:asciiTheme="minorHAnsi" w:eastAsia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eastAsiaTheme="minorHAnsi" w:hAnsi="Sylfaen" w:cs="Sylfaen"/>
          <w:sz w:val="20"/>
          <w:szCs w:val="18"/>
          <w:lang w:val="ka-GE"/>
        </w:rPr>
        <w:t>ხელშეკრულება</w:t>
      </w:r>
      <w:r w:rsidRPr="006E5D40">
        <w:rPr>
          <w:rFonts w:asciiTheme="minorHAnsi" w:eastAsia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eastAsiaTheme="minorHAnsi" w:hAnsi="Sylfaen" w:cs="Sylfaen"/>
          <w:sz w:val="20"/>
          <w:szCs w:val="18"/>
          <w:lang w:val="ka-GE"/>
        </w:rPr>
        <w:t>წინამდებარე</w:t>
      </w:r>
      <w:r w:rsidRPr="006E5D40">
        <w:rPr>
          <w:rFonts w:asciiTheme="minorHAnsi" w:eastAsia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eastAsiaTheme="minorHAnsi" w:hAnsi="Sylfaen" w:cs="Sylfaen"/>
          <w:sz w:val="20"/>
          <w:szCs w:val="18"/>
          <w:lang w:val="ka-GE"/>
        </w:rPr>
        <w:t>საკონკურსო</w:t>
      </w:r>
      <w:r w:rsidRPr="006E5D40">
        <w:rPr>
          <w:rFonts w:asciiTheme="minorHAnsi" w:eastAsia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eastAsiaTheme="minorHAnsi" w:hAnsi="Sylfaen" w:cs="Sylfaen"/>
          <w:sz w:val="20"/>
          <w:szCs w:val="18"/>
          <w:lang w:val="ka-GE"/>
        </w:rPr>
        <w:t>დოკუმენტაციით</w:t>
      </w:r>
      <w:r w:rsidRPr="006E5D40">
        <w:rPr>
          <w:rFonts w:asciiTheme="minorHAnsi" w:eastAsia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eastAsiaTheme="minorHAnsi" w:hAnsi="Sylfaen" w:cs="Sylfaen"/>
          <w:sz w:val="20"/>
          <w:szCs w:val="18"/>
          <w:lang w:val="ka-GE"/>
        </w:rPr>
        <w:t>განსაზღვრული</w:t>
      </w:r>
      <w:r w:rsidR="00BA3DAD" w:rsidRPr="006E5D40">
        <w:rPr>
          <w:rFonts w:asciiTheme="minorHAnsi" w:eastAsia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eastAsiaTheme="minorHAnsi" w:hAnsi="Sylfaen" w:cs="Sylfaen"/>
          <w:sz w:val="20"/>
          <w:szCs w:val="18"/>
          <w:lang w:val="ka-GE"/>
        </w:rPr>
        <w:t>პირობების</w:t>
      </w:r>
      <w:r w:rsidRPr="006E5D40">
        <w:rPr>
          <w:rFonts w:asciiTheme="minorHAnsi" w:eastAsiaTheme="minorHAnsi" w:hAnsiTheme="minorHAnsi" w:cstheme="minorHAnsi"/>
          <w:sz w:val="20"/>
          <w:szCs w:val="18"/>
          <w:lang w:val="ka-GE"/>
        </w:rPr>
        <w:t xml:space="preserve"> </w:t>
      </w:r>
      <w:r w:rsidRPr="006E5D40">
        <w:rPr>
          <w:rFonts w:ascii="Sylfaen" w:eastAsiaTheme="minorHAnsi" w:hAnsi="Sylfaen" w:cs="Sylfaen"/>
          <w:sz w:val="20"/>
          <w:szCs w:val="18"/>
          <w:lang w:val="ka-GE"/>
        </w:rPr>
        <w:t>შესაბამისად</w:t>
      </w:r>
      <w:r w:rsidRPr="006E5D40">
        <w:rPr>
          <w:rFonts w:asciiTheme="minorHAnsi" w:eastAsiaTheme="minorHAnsi" w:hAnsiTheme="minorHAnsi" w:cstheme="minorHAnsi"/>
          <w:sz w:val="20"/>
          <w:szCs w:val="18"/>
          <w:lang w:val="ka-GE"/>
        </w:rPr>
        <w:t xml:space="preserve">. </w:t>
      </w:r>
    </w:p>
    <w:p w14:paraId="2728D652" w14:textId="477890C6" w:rsidR="00110CCE" w:rsidRPr="006E5D40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18"/>
        </w:rPr>
      </w:pPr>
      <w:r w:rsidRPr="006E5D40">
        <w:rPr>
          <w:rFonts w:ascii="Sylfaen" w:eastAsiaTheme="minorHAnsi" w:hAnsi="Sylfaen" w:cs="Sylfaen"/>
          <w:b/>
          <w:i/>
          <w:sz w:val="20"/>
          <w:szCs w:val="18"/>
          <w:lang w:val="ka-GE"/>
        </w:rPr>
        <w:t>გავეცანი</w:t>
      </w:r>
      <w:r w:rsidR="00D20CC6" w:rsidRPr="006E5D40">
        <w:rPr>
          <w:rFonts w:asciiTheme="minorHAnsi" w:eastAsiaTheme="minorHAnsi" w:hAnsiTheme="minorHAnsi" w:cstheme="minorHAnsi"/>
          <w:b/>
          <w:i/>
          <w:sz w:val="20"/>
          <w:szCs w:val="18"/>
        </w:rPr>
        <w:t xml:space="preserve"> </w:t>
      </w:r>
    </w:p>
    <w:p w14:paraId="64B2CEF8" w14:textId="77777777" w:rsidR="006C1436" w:rsidRPr="006E5D40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18"/>
        </w:rPr>
      </w:pPr>
    </w:p>
    <w:p w14:paraId="3ABAEF5D" w14:textId="77777777" w:rsidR="00110CCE" w:rsidRPr="006E5D40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18"/>
        </w:rPr>
      </w:pPr>
    </w:p>
    <w:p w14:paraId="307D9283" w14:textId="07443AEC" w:rsidR="00110CCE" w:rsidRPr="006E5D40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18"/>
        </w:rPr>
      </w:pPr>
      <w:r w:rsidRPr="006E5D40">
        <w:rPr>
          <w:rFonts w:asciiTheme="minorHAnsi" w:eastAsiaTheme="minorHAnsi" w:hAnsiTheme="minorHAnsi" w:cstheme="minorHAnsi"/>
          <w:i/>
          <w:sz w:val="20"/>
          <w:szCs w:val="18"/>
        </w:rPr>
        <w:t>/</w:t>
      </w:r>
      <w:r w:rsidR="00586C84" w:rsidRPr="006E5D40">
        <w:rPr>
          <w:rFonts w:ascii="Sylfaen" w:eastAsiaTheme="minorHAnsi" w:hAnsi="Sylfaen" w:cs="Sylfaen"/>
          <w:i/>
          <w:sz w:val="20"/>
          <w:szCs w:val="18"/>
          <w:lang w:val="ka-GE"/>
        </w:rPr>
        <w:t>მონაწილე</w:t>
      </w:r>
      <w:r w:rsidR="00586C84" w:rsidRPr="006E5D40">
        <w:rPr>
          <w:rFonts w:asciiTheme="minorHAnsi" w:eastAsiaTheme="minorHAnsi" w:hAnsiTheme="minorHAnsi" w:cstheme="minorHAnsi"/>
          <w:i/>
          <w:sz w:val="20"/>
          <w:szCs w:val="18"/>
          <w:lang w:val="ka-GE"/>
        </w:rPr>
        <w:t xml:space="preserve"> </w:t>
      </w:r>
      <w:r w:rsidR="00586C84" w:rsidRPr="006E5D40">
        <w:rPr>
          <w:rFonts w:ascii="Sylfaen" w:eastAsiaTheme="minorHAnsi" w:hAnsi="Sylfaen" w:cs="Sylfaen"/>
          <w:i/>
          <w:sz w:val="20"/>
          <w:szCs w:val="18"/>
          <w:lang w:val="ka-GE"/>
        </w:rPr>
        <w:t>კომპანიის</w:t>
      </w:r>
      <w:r w:rsidR="00586C84" w:rsidRPr="006E5D40">
        <w:rPr>
          <w:rFonts w:asciiTheme="minorHAnsi" w:eastAsiaTheme="minorHAnsi" w:hAnsiTheme="minorHAnsi" w:cstheme="minorHAnsi"/>
          <w:i/>
          <w:sz w:val="20"/>
          <w:szCs w:val="18"/>
          <w:lang w:val="ka-GE"/>
        </w:rPr>
        <w:t xml:space="preserve"> </w:t>
      </w:r>
      <w:r w:rsidR="00586C84" w:rsidRPr="006E5D40">
        <w:rPr>
          <w:rFonts w:ascii="Sylfaen" w:eastAsiaTheme="minorHAnsi" w:hAnsi="Sylfaen" w:cs="Sylfaen"/>
          <w:i/>
          <w:sz w:val="20"/>
          <w:szCs w:val="18"/>
          <w:lang w:val="ka-GE"/>
        </w:rPr>
        <w:t>უფლებამოსილი</w:t>
      </w:r>
      <w:r w:rsidR="00586C84" w:rsidRPr="006E5D40">
        <w:rPr>
          <w:rFonts w:asciiTheme="minorHAnsi" w:eastAsiaTheme="minorHAnsi" w:hAnsiTheme="minorHAnsi" w:cstheme="minorHAnsi"/>
          <w:i/>
          <w:sz w:val="20"/>
          <w:szCs w:val="18"/>
          <w:lang w:val="ka-GE"/>
        </w:rPr>
        <w:t xml:space="preserve"> </w:t>
      </w:r>
      <w:r w:rsidR="00586C84" w:rsidRPr="006E5D40">
        <w:rPr>
          <w:rFonts w:ascii="Sylfaen" w:eastAsiaTheme="minorHAnsi" w:hAnsi="Sylfaen" w:cs="Sylfaen"/>
          <w:i/>
          <w:sz w:val="20"/>
          <w:szCs w:val="18"/>
          <w:lang w:val="ka-GE"/>
        </w:rPr>
        <w:t>პირის</w:t>
      </w:r>
      <w:r w:rsidR="00586C84" w:rsidRPr="006E5D40">
        <w:rPr>
          <w:rFonts w:asciiTheme="minorHAnsi" w:eastAsiaTheme="minorHAnsi" w:hAnsiTheme="minorHAnsi" w:cstheme="minorHAnsi"/>
          <w:i/>
          <w:sz w:val="20"/>
          <w:szCs w:val="18"/>
          <w:lang w:val="ka-GE"/>
        </w:rPr>
        <w:t xml:space="preserve"> </w:t>
      </w:r>
      <w:r w:rsidR="00586C84" w:rsidRPr="006E5D40">
        <w:rPr>
          <w:rFonts w:ascii="Sylfaen" w:eastAsiaTheme="minorHAnsi" w:hAnsi="Sylfaen" w:cs="Sylfaen"/>
          <w:i/>
          <w:sz w:val="20"/>
          <w:szCs w:val="18"/>
          <w:lang w:val="ka-GE"/>
        </w:rPr>
        <w:t>ხელმოწერა</w:t>
      </w:r>
      <w:r w:rsidRPr="006E5D40">
        <w:rPr>
          <w:rFonts w:asciiTheme="minorHAnsi" w:eastAsiaTheme="minorHAnsi" w:hAnsiTheme="minorHAnsi" w:cstheme="minorHAnsi"/>
          <w:i/>
          <w:sz w:val="20"/>
          <w:szCs w:val="18"/>
        </w:rPr>
        <w:t>/</w:t>
      </w:r>
    </w:p>
    <w:p w14:paraId="5C6A6941" w14:textId="77777777" w:rsidR="00D20CC6" w:rsidRPr="006E5D40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18"/>
        </w:rPr>
      </w:pPr>
    </w:p>
    <w:p w14:paraId="7954CF42" w14:textId="3CB8A27C" w:rsidR="003C6F22" w:rsidRPr="006E5D40" w:rsidRDefault="00EA64EC" w:rsidP="00667B1F">
      <w:pPr>
        <w:rPr>
          <w:rFonts w:asciiTheme="minorHAnsi" w:hAnsiTheme="minorHAnsi" w:cstheme="minorHAnsi"/>
          <w:i/>
          <w:iCs/>
          <w:sz w:val="20"/>
          <w:szCs w:val="18"/>
          <w:lang w:val="ka-GE"/>
        </w:rPr>
      </w:pPr>
      <w:proofErr w:type="spellStart"/>
      <w:r w:rsidRPr="006E5D40">
        <w:rPr>
          <w:rFonts w:ascii="Sylfaen" w:hAnsi="Sylfaen" w:cs="Sylfaen"/>
          <w:b/>
          <w:bCs/>
          <w:i/>
          <w:iCs/>
          <w:sz w:val="20"/>
          <w:szCs w:val="18"/>
        </w:rPr>
        <w:t>შენიშვნა</w:t>
      </w:r>
      <w:proofErr w:type="spellEnd"/>
      <w:r w:rsidR="00B5452A" w:rsidRPr="006E5D40">
        <w:rPr>
          <w:rFonts w:asciiTheme="minorHAnsi" w:hAnsiTheme="minorHAnsi" w:cstheme="minorHAnsi"/>
          <w:b/>
          <w:bCs/>
          <w:i/>
          <w:iCs/>
          <w:sz w:val="20"/>
          <w:szCs w:val="18"/>
        </w:rPr>
        <w:t>:  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თუ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წინამდებარე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მოწვევა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გაგზავნილია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ელექტრონული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ფოსტით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მონაწილე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კომპანიასთან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,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მონაწილემ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,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მისი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კონკურსში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მონაწილეობის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შესახებ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თანხმობა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და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წინამდებარე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დოკუმენტის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გაცნობის</w:t>
      </w:r>
      <w:r w:rsidR="00D72028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დასტური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უნდა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გამოაგზავნოს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 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ელექტრონული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 xml:space="preserve"> </w:t>
      </w:r>
      <w:r w:rsidR="00B5452A" w:rsidRPr="006E5D40">
        <w:rPr>
          <w:rFonts w:ascii="Sylfaen" w:hAnsi="Sylfaen" w:cs="Sylfaen"/>
          <w:i/>
          <w:iCs/>
          <w:sz w:val="20"/>
          <w:szCs w:val="18"/>
          <w:lang w:val="ka-GE"/>
        </w:rPr>
        <w:t>ფოსტით</w:t>
      </w:r>
      <w:r w:rsidR="00B5452A" w:rsidRPr="006E5D40">
        <w:rPr>
          <w:rFonts w:asciiTheme="minorHAnsi" w:hAnsiTheme="minorHAnsi" w:cstheme="minorHAnsi"/>
          <w:i/>
          <w:iCs/>
          <w:sz w:val="20"/>
          <w:szCs w:val="18"/>
          <w:lang w:val="ka-GE"/>
        </w:rPr>
        <w:t>.</w:t>
      </w:r>
    </w:p>
    <w:p w14:paraId="582CFFE9" w14:textId="179C33E2" w:rsidR="00D100A3" w:rsidRPr="006E5D40" w:rsidRDefault="00D100A3" w:rsidP="00667B1F">
      <w:pPr>
        <w:rPr>
          <w:rFonts w:asciiTheme="minorHAnsi" w:hAnsiTheme="minorHAnsi" w:cstheme="minorHAnsi"/>
          <w:iCs/>
          <w:sz w:val="20"/>
          <w:szCs w:val="18"/>
          <w:lang w:val="ka-GE"/>
        </w:rPr>
      </w:pPr>
    </w:p>
    <w:p w14:paraId="5E7F3559" w14:textId="77777777" w:rsidR="00D100A3" w:rsidRPr="006E5D40" w:rsidRDefault="00D100A3" w:rsidP="00667B1F">
      <w:pPr>
        <w:rPr>
          <w:rFonts w:asciiTheme="minorHAnsi" w:hAnsiTheme="minorHAnsi" w:cstheme="minorHAnsi"/>
          <w:iCs/>
          <w:sz w:val="20"/>
          <w:szCs w:val="18"/>
          <w:lang w:val="ka-GE"/>
        </w:rPr>
      </w:pPr>
    </w:p>
    <w:sectPr w:rsidR="00D100A3" w:rsidRPr="006E5D40" w:rsidSect="006C1436">
      <w:headerReference w:type="default" r:id="rId9"/>
      <w:footerReference w:type="default" r:id="rId10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76CC5" w14:textId="77777777" w:rsidR="001B3D19" w:rsidRDefault="001B3D19" w:rsidP="007902EA">
      <w:pPr>
        <w:spacing w:after="0" w:line="240" w:lineRule="auto"/>
      </w:pPr>
      <w:r>
        <w:separator/>
      </w:r>
    </w:p>
  </w:endnote>
  <w:endnote w:type="continuationSeparator" w:id="0">
    <w:p w14:paraId="6FEDE731" w14:textId="77777777" w:rsidR="001B3D19" w:rsidRDefault="001B3D19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810DF7D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BE9FF" w14:textId="77777777" w:rsidR="001B3D19" w:rsidRDefault="001B3D19" w:rsidP="007902EA">
      <w:pPr>
        <w:spacing w:after="0" w:line="240" w:lineRule="auto"/>
      </w:pPr>
      <w:r>
        <w:separator/>
      </w:r>
    </w:p>
  </w:footnote>
  <w:footnote w:type="continuationSeparator" w:id="0">
    <w:p w14:paraId="564ECA53" w14:textId="77777777" w:rsidR="001B3D19" w:rsidRDefault="001B3D19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970D" w14:textId="2C3B9F5D" w:rsidR="006E5D40" w:rsidRDefault="00362398" w:rsidP="006E5D40">
    <w:pPr>
      <w:spacing w:after="0" w:line="240" w:lineRule="auto"/>
      <w:jc w:val="center"/>
      <w:rPr>
        <w:rFonts w:ascii="Sylfaen" w:hAnsi="Sylfaen" w:cs="Sylfaen"/>
        <w:b/>
        <w:bCs/>
        <w:sz w:val="20"/>
        <w:szCs w:val="20"/>
        <w:lang w:val="ka-GE"/>
      </w:rPr>
    </w:pPr>
    <w:r w:rsidRPr="00A642AF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D40" w:rsidRPr="006E5D40">
      <w:rPr>
        <w:rFonts w:ascii="Sylfaen" w:hAnsi="Sylfaen" w:cs="Sylfaen"/>
        <w:b/>
        <w:bCs/>
        <w:sz w:val="20"/>
        <w:szCs w:val="20"/>
        <w:lang w:val="ka-GE"/>
      </w:rPr>
      <w:t>კონკურსი ბეჟანიშვილისა და მუხურას ქუჩებზე წყალსადენისა და წყალარინების ქსელების მოწყობის მომსახურეობის შესყიდვაზე</w:t>
    </w:r>
  </w:p>
  <w:p w14:paraId="2405FA22" w14:textId="75078C8B" w:rsidR="00362398" w:rsidRPr="00A642AF" w:rsidRDefault="00362398" w:rsidP="006E5D40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A642AF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A642AF">
      <w:rPr>
        <w:rFonts w:asciiTheme="minorHAnsi" w:hAnsiTheme="minorHAnsi" w:cstheme="minorHAnsi"/>
        <w:b/>
        <w:sz w:val="20"/>
        <w:szCs w:val="20"/>
      </w:rPr>
      <w:t xml:space="preserve"> </w:t>
    </w:r>
    <w:r w:rsidRPr="00A642AF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AC619D" w:rsidRPr="00A642AF">
      <w:rPr>
        <w:rFonts w:asciiTheme="minorHAnsi" w:hAnsiTheme="minorHAnsi" w:cstheme="minorHAnsi"/>
        <w:b/>
        <w:sz w:val="20"/>
        <w:szCs w:val="20"/>
        <w:lang w:val="ka-GE"/>
      </w:rPr>
      <w:t>8</w:t>
    </w:r>
    <w:r w:rsidR="006E5D40">
      <w:rPr>
        <w:rFonts w:asciiTheme="minorHAnsi" w:hAnsiTheme="minorHAnsi" w:cstheme="minorHAnsi"/>
        <w:b/>
        <w:sz w:val="20"/>
        <w:szCs w:val="20"/>
        <w:lang w:val="ka-GE"/>
      </w:rPr>
      <w:t>2</w:t>
    </w:r>
    <w:r w:rsidRPr="00A642AF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A642AF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A642AF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0C1B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hvadag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CFD40744-ECF0-493D-9927-DFDD62B3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168</cp:revision>
  <cp:lastPrinted>2015-07-27T06:36:00Z</cp:lastPrinted>
  <dcterms:created xsi:type="dcterms:W3CDTF">2017-11-13T09:28:00Z</dcterms:created>
  <dcterms:modified xsi:type="dcterms:W3CDTF">2019-08-13T13:49:00Z</dcterms:modified>
</cp:coreProperties>
</file>